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673" w:rsidRPr="00222673" w:rsidRDefault="00222673" w:rsidP="00222673">
      <w:pPr>
        <w:spacing w:after="0" w:line="240" w:lineRule="auto"/>
        <w:ind w:firstLine="5670"/>
        <w:jc w:val="both"/>
        <w:rPr>
          <w:rFonts w:ascii="Times New Roman" w:eastAsia="Times New Roman" w:hAnsi="Times New Roman" w:cs="Microsoft Sans Serif"/>
          <w:color w:val="000000"/>
          <w:sz w:val="20"/>
          <w:szCs w:val="20"/>
          <w:lang w:eastAsia="lt-LT"/>
        </w:rPr>
      </w:pPr>
      <w:bookmarkStart w:id="0" w:name="bookmark0"/>
      <w:r w:rsidRPr="00222673">
        <w:rPr>
          <w:rFonts w:ascii="Times New Roman" w:eastAsia="Times New Roman" w:hAnsi="Times New Roman" w:cs="Microsoft Sans Serif"/>
          <w:color w:val="000000"/>
          <w:sz w:val="20"/>
          <w:szCs w:val="20"/>
          <w:lang w:eastAsia="lt-LT"/>
        </w:rPr>
        <w:t>PATVIRTINTA</w:t>
      </w:r>
    </w:p>
    <w:p w:rsidR="00222673" w:rsidRPr="00222673" w:rsidRDefault="00222673" w:rsidP="00222673">
      <w:pPr>
        <w:spacing w:after="0" w:line="240" w:lineRule="auto"/>
        <w:ind w:firstLine="5670"/>
        <w:rPr>
          <w:rFonts w:ascii="Times New Roman" w:eastAsia="Times New Roman" w:hAnsi="Times New Roman" w:cs="Microsoft Sans Serif"/>
          <w:color w:val="000000"/>
          <w:sz w:val="20"/>
          <w:szCs w:val="20"/>
          <w:lang w:eastAsia="lt-LT"/>
        </w:rPr>
      </w:pPr>
      <w:r w:rsidRPr="00222673">
        <w:rPr>
          <w:rFonts w:ascii="Times New Roman" w:eastAsia="Times New Roman" w:hAnsi="Times New Roman" w:cs="Microsoft Sans Serif"/>
          <w:color w:val="000000"/>
          <w:sz w:val="20"/>
          <w:szCs w:val="20"/>
          <w:lang w:eastAsia="lt-LT"/>
        </w:rPr>
        <w:t>Molėtų „Saulutės“ vaikų lopšelio-darželio</w:t>
      </w:r>
    </w:p>
    <w:p w:rsidR="00222673" w:rsidRPr="00222673" w:rsidRDefault="00222673" w:rsidP="00222673">
      <w:pPr>
        <w:spacing w:after="0" w:line="240" w:lineRule="auto"/>
        <w:ind w:firstLine="5670"/>
        <w:rPr>
          <w:rFonts w:ascii="Times New Roman" w:eastAsia="Times New Roman" w:hAnsi="Times New Roman" w:cs="Microsoft Sans Serif"/>
          <w:color w:val="000000"/>
          <w:sz w:val="20"/>
          <w:szCs w:val="20"/>
          <w:lang w:eastAsia="lt-LT"/>
        </w:rPr>
      </w:pPr>
      <w:r w:rsidRPr="00222673">
        <w:rPr>
          <w:rFonts w:ascii="Times New Roman" w:eastAsia="Times New Roman" w:hAnsi="Times New Roman" w:cs="Microsoft Sans Serif"/>
          <w:color w:val="000000"/>
          <w:sz w:val="20"/>
          <w:szCs w:val="20"/>
          <w:lang w:eastAsia="lt-LT"/>
        </w:rPr>
        <w:t>Direktoriaus 2018m. rugsėjo 3 d.</w:t>
      </w:r>
    </w:p>
    <w:p w:rsidR="00222673" w:rsidRPr="00222673" w:rsidRDefault="00222673" w:rsidP="00222673">
      <w:pPr>
        <w:spacing w:after="0" w:line="240" w:lineRule="auto"/>
        <w:rPr>
          <w:rFonts w:ascii="Times New Roman" w:eastAsia="Times New Roman" w:hAnsi="Times New Roman" w:cs="Microsoft Sans Serif"/>
          <w:color w:val="000000"/>
          <w:sz w:val="20"/>
          <w:szCs w:val="20"/>
          <w:lang w:eastAsia="lt-LT"/>
        </w:rPr>
      </w:pPr>
      <w:r w:rsidRPr="00222673">
        <w:rPr>
          <w:rFonts w:ascii="Times New Roman" w:eastAsia="Times New Roman" w:hAnsi="Times New Roman" w:cs="Microsoft Sans Serif"/>
          <w:color w:val="000000"/>
          <w:sz w:val="20"/>
          <w:szCs w:val="20"/>
          <w:lang w:eastAsia="lt-LT"/>
        </w:rPr>
        <w:t xml:space="preserve">                                                                                                                 įsakymu Nr. V-51</w:t>
      </w:r>
    </w:p>
    <w:p w:rsidR="00222673" w:rsidRPr="00222673" w:rsidRDefault="00222673" w:rsidP="00222673">
      <w:pPr>
        <w:spacing w:after="0" w:line="240" w:lineRule="auto"/>
        <w:ind w:left="5670"/>
        <w:jc w:val="both"/>
        <w:rPr>
          <w:rFonts w:ascii="Times New Roman" w:eastAsia="Times New Roman" w:hAnsi="Times New Roman" w:cs="Microsoft Sans Serif"/>
          <w:color w:val="000000"/>
          <w:sz w:val="20"/>
          <w:szCs w:val="20"/>
          <w:lang w:eastAsia="lt-LT"/>
        </w:rPr>
      </w:pPr>
    </w:p>
    <w:p w:rsidR="00222673" w:rsidRPr="00222673" w:rsidRDefault="00222673" w:rsidP="00222673">
      <w:pPr>
        <w:spacing w:after="0" w:line="240" w:lineRule="auto"/>
        <w:ind w:left="5670"/>
        <w:jc w:val="both"/>
        <w:rPr>
          <w:rFonts w:ascii="Times New Roman" w:eastAsia="Times New Roman" w:hAnsi="Times New Roman" w:cs="Microsoft Sans Serif"/>
          <w:color w:val="000000"/>
          <w:sz w:val="20"/>
          <w:szCs w:val="20"/>
          <w:lang w:eastAsia="lt-LT"/>
        </w:rPr>
      </w:pPr>
    </w:p>
    <w:p w:rsidR="00222673" w:rsidRPr="00222673" w:rsidRDefault="00222673" w:rsidP="00222673">
      <w:pPr>
        <w:keepNext/>
        <w:keepLines/>
        <w:spacing w:after="0" w:line="230" w:lineRule="exact"/>
        <w:ind w:left="20"/>
        <w:outlineLvl w:val="0"/>
        <w:rPr>
          <w:rFonts w:ascii="Times New Roman" w:eastAsia="Times New Roman" w:hAnsi="Times New Roman" w:cs="Times New Roman"/>
          <w:b/>
          <w:bCs/>
          <w:sz w:val="24"/>
          <w:szCs w:val="24"/>
          <w:lang w:eastAsia="lt-LT"/>
        </w:rPr>
      </w:pPr>
      <w:r w:rsidRPr="00222673">
        <w:rPr>
          <w:rFonts w:ascii="Times New Roman" w:eastAsia="Times New Roman" w:hAnsi="Times New Roman" w:cs="Times New Roman"/>
          <w:b/>
          <w:bCs/>
          <w:sz w:val="24"/>
          <w:szCs w:val="24"/>
          <w:lang w:eastAsia="lt-LT"/>
        </w:rPr>
        <w:t xml:space="preserve">ASMENS DUOMENŲ TVARKYMO </w:t>
      </w:r>
      <w:bookmarkStart w:id="1" w:name="bookmark1"/>
      <w:bookmarkEnd w:id="0"/>
      <w:r w:rsidRPr="00222673">
        <w:rPr>
          <w:rFonts w:ascii="Times New Roman" w:eastAsia="Times New Roman" w:hAnsi="Times New Roman" w:cs="Times New Roman"/>
          <w:b/>
          <w:bCs/>
          <w:sz w:val="24"/>
          <w:szCs w:val="24"/>
          <w:lang w:eastAsia="lt-LT"/>
        </w:rPr>
        <w:t>TAISYKLĖS</w:t>
      </w:r>
      <w:bookmarkEnd w:id="1"/>
    </w:p>
    <w:p w:rsidR="00222673" w:rsidRPr="00222673" w:rsidRDefault="00222673" w:rsidP="00222673">
      <w:pPr>
        <w:keepNext/>
        <w:keepLines/>
        <w:spacing w:after="0" w:line="230" w:lineRule="exact"/>
        <w:ind w:left="20"/>
        <w:outlineLvl w:val="0"/>
        <w:rPr>
          <w:rFonts w:ascii="Times New Roman" w:eastAsia="Times New Roman" w:hAnsi="Times New Roman" w:cs="Times New Roman"/>
          <w:b/>
          <w:bCs/>
          <w:sz w:val="24"/>
          <w:szCs w:val="24"/>
        </w:rPr>
      </w:pPr>
    </w:p>
    <w:p w:rsidR="00222673" w:rsidRPr="00222673" w:rsidRDefault="00222673" w:rsidP="00222673">
      <w:pPr>
        <w:keepNext/>
        <w:keepLines/>
        <w:spacing w:after="248" w:line="283" w:lineRule="exact"/>
        <w:ind w:left="20"/>
        <w:outlineLvl w:val="0"/>
        <w:rPr>
          <w:rFonts w:ascii="Times New Roman" w:eastAsia="Times New Roman" w:hAnsi="Times New Roman" w:cs="Times New Roman"/>
          <w:b/>
          <w:bCs/>
          <w:sz w:val="24"/>
          <w:szCs w:val="24"/>
        </w:rPr>
      </w:pPr>
      <w:bookmarkStart w:id="2" w:name="bookmark2"/>
      <w:r w:rsidRPr="00222673">
        <w:rPr>
          <w:rFonts w:ascii="Times New Roman" w:eastAsia="Times New Roman" w:hAnsi="Times New Roman" w:cs="Times New Roman"/>
          <w:b/>
          <w:bCs/>
          <w:sz w:val="24"/>
          <w:szCs w:val="24"/>
          <w:lang w:eastAsia="lt-LT"/>
        </w:rPr>
        <w:t>I SKYRIUS BENDROSIOS NUOSTATOS</w:t>
      </w:r>
      <w:bookmarkEnd w:id="2"/>
    </w:p>
    <w:p w:rsidR="00222673" w:rsidRPr="00222673" w:rsidRDefault="00222673" w:rsidP="00222673">
      <w:pPr>
        <w:numPr>
          <w:ilvl w:val="0"/>
          <w:numId w:val="1"/>
        </w:numPr>
        <w:tabs>
          <w:tab w:val="left" w:pos="1129"/>
        </w:tabs>
        <w:spacing w:after="0" w:line="274" w:lineRule="exact"/>
        <w:ind w:left="20" w:right="20" w:firstLine="840"/>
        <w:rPr>
          <w:rFonts w:ascii="Times New Roman" w:eastAsia="Times New Roman" w:hAnsi="Times New Roman" w:cs="Times New Roman"/>
          <w:sz w:val="24"/>
          <w:szCs w:val="24"/>
        </w:rPr>
      </w:pPr>
      <w:r w:rsidRPr="00222673">
        <w:rPr>
          <w:rFonts w:ascii="Times New Roman" w:eastAsia="Times New Roman" w:hAnsi="Times New Roman" w:cs="Times New Roman"/>
          <w:sz w:val="24"/>
          <w:szCs w:val="24"/>
          <w:lang w:eastAsia="lt-LT"/>
        </w:rPr>
        <w:t>Asmens duomenų tvarkymo taisyklių (toliau - Taisyklės) tikslas - reglamentuoti asmens duomenų tvarkymo ir apsaugos reikalavimus, taip pat pagrindines asmens duomenų tvarkymo, duomenų subjekto teisių įgyvendinimo ir duomenų apsaugos technines bei organizacines priemones Molėtų „Saulutės“ vaikų lopšelyje- darželyje (toliau - Įstaiga).</w:t>
      </w:r>
    </w:p>
    <w:p w:rsidR="00222673" w:rsidRPr="00222673" w:rsidRDefault="00222673" w:rsidP="00222673">
      <w:pPr>
        <w:numPr>
          <w:ilvl w:val="0"/>
          <w:numId w:val="1"/>
        </w:numPr>
        <w:tabs>
          <w:tab w:val="left" w:pos="1095"/>
        </w:tabs>
        <w:spacing w:after="0" w:line="274" w:lineRule="exact"/>
        <w:ind w:left="20" w:firstLine="840"/>
        <w:rPr>
          <w:rFonts w:ascii="Times New Roman" w:eastAsia="Times New Roman" w:hAnsi="Times New Roman" w:cs="Times New Roman"/>
          <w:sz w:val="24"/>
          <w:szCs w:val="24"/>
        </w:rPr>
      </w:pPr>
      <w:r w:rsidRPr="00222673">
        <w:rPr>
          <w:rFonts w:ascii="Times New Roman" w:eastAsia="Times New Roman" w:hAnsi="Times New Roman" w:cs="Times New Roman"/>
          <w:sz w:val="24"/>
          <w:szCs w:val="24"/>
          <w:lang w:eastAsia="lt-LT"/>
        </w:rPr>
        <w:t>Įstaigoje asmens duomenys tvarkomi vadovaujantis:</w:t>
      </w:r>
    </w:p>
    <w:p w:rsidR="00222673" w:rsidRPr="00222673" w:rsidRDefault="00222673" w:rsidP="00222673">
      <w:pPr>
        <w:numPr>
          <w:ilvl w:val="1"/>
          <w:numId w:val="1"/>
        </w:numPr>
        <w:tabs>
          <w:tab w:val="left" w:pos="1278"/>
        </w:tabs>
        <w:spacing w:after="0" w:line="274" w:lineRule="exact"/>
        <w:ind w:left="20" w:firstLine="840"/>
        <w:rPr>
          <w:rFonts w:ascii="Times New Roman" w:eastAsia="Times New Roman" w:hAnsi="Times New Roman" w:cs="Times New Roman"/>
          <w:sz w:val="24"/>
          <w:szCs w:val="24"/>
        </w:rPr>
      </w:pPr>
      <w:r w:rsidRPr="00222673">
        <w:rPr>
          <w:rFonts w:ascii="Times New Roman" w:eastAsia="Times New Roman" w:hAnsi="Times New Roman" w:cs="Times New Roman"/>
          <w:sz w:val="24"/>
          <w:szCs w:val="24"/>
          <w:lang w:eastAsia="lt-LT"/>
        </w:rPr>
        <w:t>Lietuvos Respublikos biudžetinių įstaigų įstatymu;</w:t>
      </w:r>
    </w:p>
    <w:p w:rsidR="00222673" w:rsidRPr="00222673" w:rsidRDefault="00222673" w:rsidP="00222673">
      <w:pPr>
        <w:numPr>
          <w:ilvl w:val="1"/>
          <w:numId w:val="1"/>
        </w:numPr>
        <w:tabs>
          <w:tab w:val="left" w:pos="1278"/>
        </w:tabs>
        <w:spacing w:after="0" w:line="274" w:lineRule="exact"/>
        <w:ind w:left="20" w:firstLine="840"/>
        <w:rPr>
          <w:rFonts w:ascii="Times New Roman" w:eastAsia="Times New Roman" w:hAnsi="Times New Roman" w:cs="Times New Roman"/>
          <w:sz w:val="24"/>
          <w:szCs w:val="24"/>
        </w:rPr>
      </w:pPr>
      <w:r w:rsidRPr="00222673">
        <w:rPr>
          <w:rFonts w:ascii="Times New Roman" w:eastAsia="Times New Roman" w:hAnsi="Times New Roman" w:cs="Times New Roman"/>
          <w:sz w:val="24"/>
          <w:szCs w:val="24"/>
          <w:lang w:eastAsia="lt-LT"/>
        </w:rPr>
        <w:t>Lietuvos Respublikos švietimo įstatymu;</w:t>
      </w:r>
    </w:p>
    <w:p w:rsidR="00222673" w:rsidRPr="00222673" w:rsidRDefault="00222673" w:rsidP="00222673">
      <w:pPr>
        <w:numPr>
          <w:ilvl w:val="1"/>
          <w:numId w:val="1"/>
        </w:numPr>
        <w:tabs>
          <w:tab w:val="left" w:pos="1278"/>
        </w:tabs>
        <w:spacing w:after="0" w:line="274" w:lineRule="exact"/>
        <w:ind w:left="20" w:firstLine="840"/>
        <w:rPr>
          <w:rFonts w:ascii="Times New Roman" w:eastAsia="Times New Roman" w:hAnsi="Times New Roman" w:cs="Times New Roman"/>
          <w:sz w:val="24"/>
          <w:szCs w:val="24"/>
        </w:rPr>
      </w:pPr>
      <w:r w:rsidRPr="00222673">
        <w:rPr>
          <w:rFonts w:ascii="Times New Roman" w:eastAsia="Times New Roman" w:hAnsi="Times New Roman" w:cs="Times New Roman"/>
          <w:sz w:val="24"/>
          <w:szCs w:val="24"/>
          <w:lang w:eastAsia="lt-LT"/>
        </w:rPr>
        <w:t>Lietuvos Respublikos asmens duomenų teisinės apsaugos įstatymu;</w:t>
      </w:r>
    </w:p>
    <w:p w:rsidR="00222673" w:rsidRPr="00222673" w:rsidRDefault="00222673" w:rsidP="00222673">
      <w:pPr>
        <w:numPr>
          <w:ilvl w:val="1"/>
          <w:numId w:val="1"/>
        </w:numPr>
        <w:tabs>
          <w:tab w:val="left" w:pos="1297"/>
        </w:tabs>
        <w:spacing w:after="0" w:line="274" w:lineRule="exact"/>
        <w:ind w:left="20" w:right="20" w:firstLine="840"/>
        <w:rPr>
          <w:rFonts w:ascii="Times New Roman" w:eastAsia="Times New Roman" w:hAnsi="Times New Roman" w:cs="Times New Roman"/>
          <w:sz w:val="24"/>
          <w:szCs w:val="24"/>
        </w:rPr>
      </w:pPr>
      <w:r w:rsidRPr="00222673">
        <w:rPr>
          <w:rFonts w:ascii="Times New Roman" w:eastAsia="Times New Roman" w:hAnsi="Times New Roman" w:cs="Times New Roman"/>
          <w:sz w:val="24"/>
          <w:szCs w:val="24"/>
          <w:lang w:eastAsia="lt-LT"/>
        </w:rPr>
        <w:t>2016 m. balandžio 27 d. Europos Parlamento ir Tarybos reglamentu (ES) 2016/679 dėl fizinių asmenų apsaugos tvarkant asmens duomenis ir dėl laisvo tokių duomenų judėjimo ir kuriuo panaikinama Direktyva 95/46/EB (toliau - Reglamentas (ES) 2016/679) ir jo įgyvendinamaisiais teisės aktais;</w:t>
      </w:r>
    </w:p>
    <w:p w:rsidR="00222673" w:rsidRPr="00222673" w:rsidRDefault="00222673" w:rsidP="00222673">
      <w:pPr>
        <w:numPr>
          <w:ilvl w:val="1"/>
          <w:numId w:val="1"/>
        </w:numPr>
        <w:tabs>
          <w:tab w:val="left" w:pos="1278"/>
        </w:tabs>
        <w:spacing w:after="0" w:line="274" w:lineRule="exact"/>
        <w:ind w:left="20" w:firstLine="840"/>
        <w:rPr>
          <w:rFonts w:ascii="Times New Roman" w:eastAsia="Times New Roman" w:hAnsi="Times New Roman" w:cs="Times New Roman"/>
          <w:sz w:val="24"/>
          <w:szCs w:val="24"/>
        </w:rPr>
      </w:pPr>
      <w:r w:rsidRPr="00222673">
        <w:rPr>
          <w:rFonts w:ascii="Times New Roman" w:eastAsia="Times New Roman" w:hAnsi="Times New Roman" w:cs="Times New Roman"/>
          <w:sz w:val="24"/>
          <w:szCs w:val="24"/>
          <w:lang w:eastAsia="lt-LT"/>
        </w:rPr>
        <w:t>Lietuvos Respublikos civiliniu kodeksu;</w:t>
      </w:r>
    </w:p>
    <w:p w:rsidR="00222673" w:rsidRPr="00222673" w:rsidRDefault="00222673" w:rsidP="00222673">
      <w:pPr>
        <w:numPr>
          <w:ilvl w:val="1"/>
          <w:numId w:val="1"/>
        </w:numPr>
        <w:tabs>
          <w:tab w:val="left" w:pos="1278"/>
        </w:tabs>
        <w:spacing w:after="0" w:line="274" w:lineRule="exact"/>
        <w:ind w:left="20" w:firstLine="840"/>
        <w:rPr>
          <w:rFonts w:ascii="Times New Roman" w:eastAsia="Times New Roman" w:hAnsi="Times New Roman" w:cs="Times New Roman"/>
          <w:sz w:val="24"/>
          <w:szCs w:val="24"/>
        </w:rPr>
      </w:pPr>
      <w:r w:rsidRPr="00222673">
        <w:rPr>
          <w:rFonts w:ascii="Times New Roman" w:eastAsia="Times New Roman" w:hAnsi="Times New Roman" w:cs="Times New Roman"/>
          <w:sz w:val="24"/>
          <w:szCs w:val="24"/>
          <w:lang w:eastAsia="lt-LT"/>
        </w:rPr>
        <w:t>Lietuvos Respublikos civilinio proceso kodeksu;</w:t>
      </w:r>
    </w:p>
    <w:p w:rsidR="00222673" w:rsidRPr="00222673" w:rsidRDefault="00222673" w:rsidP="00222673">
      <w:pPr>
        <w:numPr>
          <w:ilvl w:val="1"/>
          <w:numId w:val="1"/>
        </w:numPr>
        <w:tabs>
          <w:tab w:val="left" w:pos="1278"/>
        </w:tabs>
        <w:spacing w:after="0" w:line="274" w:lineRule="exact"/>
        <w:ind w:left="20" w:firstLine="840"/>
        <w:rPr>
          <w:rFonts w:ascii="Times New Roman" w:eastAsia="Times New Roman" w:hAnsi="Times New Roman" w:cs="Times New Roman"/>
          <w:sz w:val="24"/>
          <w:szCs w:val="24"/>
        </w:rPr>
      </w:pPr>
      <w:r w:rsidRPr="00222673">
        <w:rPr>
          <w:rFonts w:ascii="Times New Roman" w:eastAsia="Times New Roman" w:hAnsi="Times New Roman" w:cs="Times New Roman"/>
          <w:sz w:val="24"/>
          <w:szCs w:val="24"/>
          <w:lang w:eastAsia="lt-LT"/>
        </w:rPr>
        <w:t>Lietuvos Respublikos darbo kodeksu;</w:t>
      </w:r>
    </w:p>
    <w:p w:rsidR="00222673" w:rsidRPr="00222673" w:rsidRDefault="00222673" w:rsidP="00222673">
      <w:pPr>
        <w:numPr>
          <w:ilvl w:val="1"/>
          <w:numId w:val="1"/>
        </w:numPr>
        <w:tabs>
          <w:tab w:val="left" w:pos="1278"/>
        </w:tabs>
        <w:spacing w:after="0" w:line="274" w:lineRule="exact"/>
        <w:ind w:left="20" w:firstLine="840"/>
        <w:rPr>
          <w:rFonts w:ascii="Times New Roman" w:eastAsia="Times New Roman" w:hAnsi="Times New Roman" w:cs="Times New Roman"/>
          <w:sz w:val="24"/>
          <w:szCs w:val="24"/>
        </w:rPr>
      </w:pPr>
      <w:r w:rsidRPr="00222673">
        <w:rPr>
          <w:rFonts w:ascii="Times New Roman" w:eastAsia="Times New Roman" w:hAnsi="Times New Roman" w:cs="Times New Roman"/>
          <w:sz w:val="24"/>
          <w:szCs w:val="24"/>
          <w:lang w:eastAsia="lt-LT"/>
        </w:rPr>
        <w:t>Lietuvos Respublikos administracinių nusižengimų kodeksu;</w:t>
      </w:r>
    </w:p>
    <w:p w:rsidR="00222673" w:rsidRPr="00222673" w:rsidRDefault="00222673" w:rsidP="00222673">
      <w:pPr>
        <w:numPr>
          <w:ilvl w:val="1"/>
          <w:numId w:val="1"/>
        </w:numPr>
        <w:tabs>
          <w:tab w:val="left" w:pos="1383"/>
        </w:tabs>
        <w:spacing w:after="0" w:line="274" w:lineRule="exact"/>
        <w:ind w:left="20" w:right="20" w:firstLine="840"/>
        <w:rPr>
          <w:rFonts w:ascii="Times New Roman" w:eastAsia="Times New Roman" w:hAnsi="Times New Roman" w:cs="Times New Roman"/>
          <w:sz w:val="24"/>
          <w:szCs w:val="24"/>
        </w:rPr>
      </w:pPr>
      <w:r w:rsidRPr="00222673">
        <w:rPr>
          <w:rFonts w:ascii="Times New Roman" w:eastAsia="Times New Roman" w:hAnsi="Times New Roman" w:cs="Times New Roman"/>
          <w:sz w:val="24"/>
          <w:szCs w:val="24"/>
          <w:lang w:eastAsia="lt-LT"/>
        </w:rPr>
        <w:t>Lietuvos Respublikos Vyriausybės 2017 m. balandžio 5 d. nutarimu Nr. 254 „Dėl valstybės ir savivaldybių įstaigų darbuotojų veiklos vertinimo tvarkos aprašo patvirtinimo";</w:t>
      </w:r>
    </w:p>
    <w:p w:rsidR="00222673" w:rsidRPr="00222673" w:rsidRDefault="00222673" w:rsidP="00222673">
      <w:pPr>
        <w:numPr>
          <w:ilvl w:val="1"/>
          <w:numId w:val="1"/>
        </w:numPr>
        <w:tabs>
          <w:tab w:val="left" w:pos="1422"/>
        </w:tabs>
        <w:spacing w:after="0" w:line="274" w:lineRule="exact"/>
        <w:ind w:left="20" w:right="20" w:firstLine="840"/>
        <w:rPr>
          <w:rFonts w:ascii="Times New Roman" w:eastAsia="Times New Roman" w:hAnsi="Times New Roman" w:cs="Times New Roman"/>
          <w:sz w:val="24"/>
          <w:szCs w:val="24"/>
        </w:rPr>
      </w:pPr>
      <w:r w:rsidRPr="00222673">
        <w:rPr>
          <w:rFonts w:ascii="Times New Roman" w:eastAsia="Times New Roman" w:hAnsi="Times New Roman" w:cs="Times New Roman"/>
          <w:sz w:val="24"/>
          <w:szCs w:val="24"/>
          <w:lang w:eastAsia="lt-LT"/>
        </w:rPr>
        <w:t>Bendraisiais reikalavimais organizacinėms ir techninėms asmens duomenų saugumo priemonėms, patvirtintais Valstybinės duomenų apsaugos inspekcijos direktoriaus 2008 m. lapkričio 12 d. įsakymu Nr. 1T-71(1.12) „Dėl Bendrųjų reikalavimų organizacinėms ir techninėms asmens duomenų saugumo priemonėms patvirtinimo" (toliau - Bendrieji reikalavimai organizacinėms ir techninėms asmens duomenų saugumo priemonėms);</w:t>
      </w:r>
    </w:p>
    <w:p w:rsidR="00222673" w:rsidRPr="00222673" w:rsidRDefault="00222673" w:rsidP="00222673">
      <w:pPr>
        <w:numPr>
          <w:ilvl w:val="1"/>
          <w:numId w:val="1"/>
        </w:numPr>
        <w:tabs>
          <w:tab w:val="left" w:pos="1407"/>
        </w:tabs>
        <w:spacing w:after="0" w:line="274" w:lineRule="exact"/>
        <w:ind w:left="20" w:firstLine="840"/>
        <w:rPr>
          <w:rFonts w:ascii="Times New Roman" w:eastAsia="Times New Roman" w:hAnsi="Times New Roman" w:cs="Times New Roman"/>
          <w:sz w:val="24"/>
          <w:szCs w:val="24"/>
        </w:rPr>
      </w:pPr>
      <w:r w:rsidRPr="00222673">
        <w:rPr>
          <w:rFonts w:ascii="Times New Roman" w:eastAsia="Times New Roman" w:hAnsi="Times New Roman" w:cs="Times New Roman"/>
          <w:sz w:val="24"/>
          <w:szCs w:val="24"/>
          <w:lang w:eastAsia="lt-LT"/>
        </w:rPr>
        <w:t>šiomis Taisyklėmis;</w:t>
      </w:r>
    </w:p>
    <w:p w:rsidR="00222673" w:rsidRPr="00222673" w:rsidRDefault="00222673" w:rsidP="00222673">
      <w:pPr>
        <w:numPr>
          <w:ilvl w:val="1"/>
          <w:numId w:val="1"/>
        </w:numPr>
        <w:tabs>
          <w:tab w:val="left" w:pos="1393"/>
        </w:tabs>
        <w:spacing w:after="0" w:line="274" w:lineRule="exact"/>
        <w:ind w:left="20" w:firstLine="840"/>
        <w:rPr>
          <w:rFonts w:ascii="Times New Roman" w:eastAsia="Times New Roman" w:hAnsi="Times New Roman" w:cs="Times New Roman"/>
          <w:sz w:val="24"/>
          <w:szCs w:val="24"/>
        </w:rPr>
      </w:pPr>
      <w:r w:rsidRPr="00222673">
        <w:rPr>
          <w:rFonts w:ascii="Times New Roman" w:eastAsia="Times New Roman" w:hAnsi="Times New Roman" w:cs="Times New Roman"/>
          <w:sz w:val="24"/>
          <w:szCs w:val="24"/>
          <w:lang w:eastAsia="lt-LT"/>
        </w:rPr>
        <w:t>Dokumentų tvarkymo ir apskaitos taisyklėmis.</w:t>
      </w:r>
    </w:p>
    <w:p w:rsidR="00222673" w:rsidRPr="00222673" w:rsidRDefault="00222673" w:rsidP="00222673">
      <w:pPr>
        <w:numPr>
          <w:ilvl w:val="0"/>
          <w:numId w:val="1"/>
        </w:numPr>
        <w:tabs>
          <w:tab w:val="left" w:pos="1100"/>
        </w:tabs>
        <w:spacing w:after="0" w:line="274" w:lineRule="exact"/>
        <w:ind w:left="20" w:firstLine="840"/>
        <w:rPr>
          <w:rFonts w:ascii="Times New Roman" w:eastAsia="Times New Roman" w:hAnsi="Times New Roman" w:cs="Times New Roman"/>
          <w:sz w:val="24"/>
          <w:szCs w:val="24"/>
        </w:rPr>
      </w:pPr>
      <w:r w:rsidRPr="00222673">
        <w:rPr>
          <w:rFonts w:ascii="Times New Roman" w:eastAsia="Times New Roman" w:hAnsi="Times New Roman" w:cs="Times New Roman"/>
          <w:sz w:val="24"/>
          <w:szCs w:val="24"/>
          <w:lang w:eastAsia="lt-LT"/>
        </w:rPr>
        <w:t>Taisyklėse vartojamos sąvokos:</w:t>
      </w:r>
    </w:p>
    <w:p w:rsidR="00222673" w:rsidRPr="00222673" w:rsidRDefault="00222673" w:rsidP="00222673">
      <w:pPr>
        <w:numPr>
          <w:ilvl w:val="1"/>
          <w:numId w:val="1"/>
        </w:numPr>
        <w:tabs>
          <w:tab w:val="left" w:pos="1364"/>
        </w:tabs>
        <w:spacing w:after="0" w:line="274" w:lineRule="exact"/>
        <w:ind w:left="20" w:right="20" w:firstLine="840"/>
        <w:rPr>
          <w:rFonts w:ascii="Times New Roman" w:eastAsia="Times New Roman" w:hAnsi="Times New Roman" w:cs="Times New Roman"/>
          <w:sz w:val="24"/>
          <w:szCs w:val="24"/>
        </w:rPr>
      </w:pPr>
      <w:r w:rsidRPr="00222673">
        <w:rPr>
          <w:rFonts w:ascii="Times New Roman" w:eastAsia="Times New Roman" w:hAnsi="Times New Roman" w:cs="Times New Roman"/>
          <w:b/>
          <w:bCs/>
          <w:sz w:val="24"/>
          <w:szCs w:val="24"/>
          <w:lang w:eastAsia="lt-LT"/>
        </w:rPr>
        <w:t>Asmens duomenys</w:t>
      </w:r>
      <w:r w:rsidRPr="00222673">
        <w:rPr>
          <w:rFonts w:ascii="Times New Roman" w:eastAsia="Times New Roman" w:hAnsi="Times New Roman" w:cs="Times New Roman"/>
          <w:sz w:val="24"/>
          <w:szCs w:val="24"/>
          <w:lang w:eastAsia="lt-LT"/>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w:t>
      </w:r>
    </w:p>
    <w:p w:rsidR="00222673" w:rsidRPr="00222673" w:rsidRDefault="00222673" w:rsidP="00222673">
      <w:pPr>
        <w:numPr>
          <w:ilvl w:val="1"/>
          <w:numId w:val="1"/>
        </w:numPr>
        <w:tabs>
          <w:tab w:val="left" w:pos="1316"/>
        </w:tabs>
        <w:spacing w:after="0" w:line="274" w:lineRule="exact"/>
        <w:ind w:left="20" w:right="20" w:firstLine="840"/>
        <w:rPr>
          <w:rFonts w:ascii="Times New Roman" w:eastAsia="Times New Roman" w:hAnsi="Times New Roman" w:cs="Times New Roman"/>
          <w:sz w:val="24"/>
          <w:szCs w:val="24"/>
        </w:rPr>
      </w:pPr>
      <w:r w:rsidRPr="00222673">
        <w:rPr>
          <w:rFonts w:ascii="Times New Roman" w:eastAsia="Times New Roman" w:hAnsi="Times New Roman" w:cs="Times New Roman"/>
          <w:b/>
          <w:bCs/>
          <w:sz w:val="24"/>
          <w:szCs w:val="24"/>
          <w:lang w:eastAsia="lt-LT"/>
        </w:rPr>
        <w:t>Duomenų valdytojas</w:t>
      </w:r>
      <w:r w:rsidRPr="00222673">
        <w:rPr>
          <w:rFonts w:ascii="Times New Roman" w:eastAsia="Times New Roman" w:hAnsi="Times New Roman" w:cs="Times New Roman"/>
          <w:sz w:val="24"/>
          <w:szCs w:val="24"/>
          <w:lang w:eastAsia="lt-LT"/>
        </w:rPr>
        <w:t xml:space="preserve"> - fizinis arba juridinis asmuo, valdžios institucija, agentūra ar kita įstaiga, kuris vienas ar drauge su kitais nustato duomenų tvarkymo tikslus ir priemones; kai tokio duomenų tvarkymo tikslai ir priemonės nustatyti Sąjungos arba valstybės narės teisės, duomenų valdytojas arba konkretūs jo skyrimo kriterijai gali būti nustatyti Sąjungos arba valstybės narės teise;</w:t>
      </w:r>
    </w:p>
    <w:p w:rsidR="00222673" w:rsidRPr="00222673" w:rsidRDefault="00222673" w:rsidP="00222673">
      <w:pPr>
        <w:numPr>
          <w:ilvl w:val="1"/>
          <w:numId w:val="1"/>
        </w:numPr>
        <w:tabs>
          <w:tab w:val="left" w:pos="1306"/>
        </w:tabs>
        <w:spacing w:after="0" w:line="274" w:lineRule="exact"/>
        <w:ind w:left="20" w:right="20" w:firstLine="840"/>
        <w:rPr>
          <w:rFonts w:ascii="Times New Roman" w:eastAsia="Times New Roman" w:hAnsi="Times New Roman" w:cs="Times New Roman"/>
          <w:sz w:val="24"/>
          <w:szCs w:val="24"/>
        </w:rPr>
        <w:sectPr w:rsidR="00222673" w:rsidRPr="00222673" w:rsidSect="00222673">
          <w:pgSz w:w="12240" w:h="15840"/>
          <w:pgMar w:top="564" w:right="721" w:bottom="754" w:left="1851" w:header="0" w:footer="3" w:gutter="0"/>
          <w:cols w:space="720"/>
          <w:noEndnote/>
          <w:docGrid w:linePitch="360"/>
        </w:sectPr>
      </w:pPr>
      <w:r w:rsidRPr="00222673">
        <w:rPr>
          <w:rFonts w:ascii="Times New Roman" w:eastAsia="Times New Roman" w:hAnsi="Times New Roman" w:cs="Times New Roman"/>
          <w:b/>
          <w:bCs/>
          <w:sz w:val="24"/>
          <w:szCs w:val="24"/>
          <w:lang w:eastAsia="lt-LT"/>
        </w:rPr>
        <w:t>Duomenų tvarkytojas</w:t>
      </w:r>
      <w:r w:rsidRPr="00222673">
        <w:rPr>
          <w:rFonts w:ascii="Times New Roman" w:eastAsia="Times New Roman" w:hAnsi="Times New Roman" w:cs="Times New Roman"/>
          <w:sz w:val="24"/>
          <w:szCs w:val="24"/>
          <w:lang w:eastAsia="lt-LT"/>
        </w:rPr>
        <w:t xml:space="preserve"> - fizinis arba juridinis asmuo, valdžios institucija, agentūra ar kita įstaiga, kuri duomenų valdytojo vardu tvarko asmens duomenis;</w:t>
      </w:r>
    </w:p>
    <w:p w:rsidR="00222673" w:rsidRPr="00222673" w:rsidRDefault="00222673" w:rsidP="00222673">
      <w:pPr>
        <w:numPr>
          <w:ilvl w:val="1"/>
          <w:numId w:val="1"/>
        </w:numPr>
        <w:tabs>
          <w:tab w:val="left" w:pos="510"/>
        </w:tabs>
        <w:spacing w:after="0" w:line="274" w:lineRule="exact"/>
        <w:ind w:left="20" w:firstLine="840"/>
        <w:rPr>
          <w:rFonts w:ascii="Times New Roman" w:eastAsia="Times New Roman" w:hAnsi="Times New Roman" w:cs="Times New Roman"/>
          <w:sz w:val="24"/>
          <w:szCs w:val="24"/>
        </w:rPr>
      </w:pPr>
      <w:r w:rsidRPr="00222673">
        <w:rPr>
          <w:rFonts w:ascii="Times New Roman" w:eastAsia="Times New Roman" w:hAnsi="Times New Roman" w:cs="Times New Roman"/>
          <w:b/>
          <w:bCs/>
          <w:sz w:val="24"/>
          <w:szCs w:val="24"/>
          <w:lang w:eastAsia="lt-LT"/>
        </w:rPr>
        <w:lastRenderedPageBreak/>
        <w:t>Duomenų gavėjas</w:t>
      </w:r>
      <w:r w:rsidRPr="00222673">
        <w:rPr>
          <w:rFonts w:ascii="Times New Roman" w:eastAsia="Times New Roman" w:hAnsi="Times New Roman" w:cs="Times New Roman"/>
          <w:sz w:val="24"/>
          <w:szCs w:val="24"/>
          <w:lang w:eastAsia="lt-LT"/>
        </w:rPr>
        <w:t xml:space="preserve"> - fizinis arba juridinis asmuo, valdžios institucija, agentūra ar kita įstaiga, kuriai atskleidžiami asmens duomenys, nesvarbu, ar tai trečioji šalis ar ne. Tačiau valdžios institucijos, kurios pagal Sąjungos arba valstybės narės teisę gali gauti asmens duomenis vykdydamos konkretų tyrimą, nelaikomos duomenų gavėjais; tvarkydamos tuos duomenis, tos valdžios institucijos laikosi taikomų duomenų tvarkymo tikslus atitinkančių duomenų apsaugos taisyklių;</w:t>
      </w:r>
    </w:p>
    <w:p w:rsidR="00222673" w:rsidRPr="00222673" w:rsidRDefault="00222673" w:rsidP="00222673">
      <w:pPr>
        <w:numPr>
          <w:ilvl w:val="1"/>
          <w:numId w:val="1"/>
        </w:numPr>
        <w:tabs>
          <w:tab w:val="left" w:pos="1393"/>
        </w:tabs>
        <w:spacing w:after="0" w:line="274" w:lineRule="exact"/>
        <w:ind w:left="20" w:right="20" w:firstLine="780"/>
        <w:rPr>
          <w:rFonts w:ascii="Times New Roman" w:eastAsia="Times New Roman" w:hAnsi="Times New Roman" w:cs="Times New Roman"/>
          <w:sz w:val="24"/>
          <w:szCs w:val="24"/>
        </w:rPr>
      </w:pPr>
      <w:r w:rsidRPr="00222673">
        <w:rPr>
          <w:rFonts w:ascii="Times New Roman" w:eastAsia="Times New Roman" w:hAnsi="Times New Roman" w:cs="Times New Roman"/>
          <w:b/>
          <w:bCs/>
          <w:sz w:val="24"/>
          <w:szCs w:val="24"/>
          <w:lang w:eastAsia="lt-LT"/>
        </w:rPr>
        <w:t>Duomenų tvarkymas</w:t>
      </w:r>
      <w:r w:rsidRPr="00222673">
        <w:rPr>
          <w:rFonts w:ascii="Times New Roman" w:eastAsia="Times New Roman" w:hAnsi="Times New Roman" w:cs="Times New Roman"/>
          <w:sz w:val="24"/>
          <w:szCs w:val="24"/>
          <w:lang w:eastAsia="lt-LT"/>
        </w:rPr>
        <w:t xml:space="preserve"> - bet kokia automatizuotomis arba neautomatizuotomis priemonėmis su asmens duomenimis ar asmens duomenų rinkiniais atliekama operacija ar operacijų seka, kaip antai rinkimas, įrašymas, rūšiavimas, sisteminimas, saugojimas, adaptavimas ar keitimas, išgava, susipažinimas, naudojimas, atskleidimas persiunčiant, platinant ar kitu būdu sudarant galimybę jais naudotis, taip pat sugretinimas ar sujungimas su kitais duomenimis, apribojimas, ištrynimas arba sunaikinimas;</w:t>
      </w:r>
    </w:p>
    <w:p w:rsidR="00222673" w:rsidRPr="00222673" w:rsidRDefault="00222673" w:rsidP="00222673">
      <w:pPr>
        <w:numPr>
          <w:ilvl w:val="1"/>
          <w:numId w:val="1"/>
        </w:numPr>
        <w:tabs>
          <w:tab w:val="left" w:pos="1383"/>
        </w:tabs>
        <w:spacing w:after="0" w:line="274" w:lineRule="exact"/>
        <w:ind w:left="20" w:right="20" w:firstLine="780"/>
        <w:rPr>
          <w:rFonts w:ascii="Times New Roman" w:eastAsia="Times New Roman" w:hAnsi="Times New Roman" w:cs="Times New Roman"/>
          <w:sz w:val="24"/>
          <w:szCs w:val="24"/>
        </w:rPr>
      </w:pPr>
      <w:r w:rsidRPr="00222673">
        <w:rPr>
          <w:rFonts w:ascii="Times New Roman" w:eastAsia="Times New Roman" w:hAnsi="Times New Roman" w:cs="Times New Roman"/>
          <w:b/>
          <w:bCs/>
          <w:sz w:val="24"/>
          <w:szCs w:val="24"/>
          <w:lang w:eastAsia="lt-LT"/>
        </w:rPr>
        <w:t>Ypatingi asmens duomenys</w:t>
      </w:r>
      <w:r w:rsidRPr="00222673">
        <w:rPr>
          <w:rFonts w:ascii="Times New Roman" w:eastAsia="Times New Roman" w:hAnsi="Times New Roman" w:cs="Times New Roman"/>
          <w:sz w:val="24"/>
          <w:szCs w:val="24"/>
          <w:lang w:eastAsia="lt-LT"/>
        </w:rPr>
        <w:t xml:space="preserve"> / (pagal Reglamentą (ES) 2016/679 -</w:t>
      </w:r>
      <w:r w:rsidRPr="00222673">
        <w:rPr>
          <w:rFonts w:ascii="Times New Roman" w:eastAsia="Times New Roman" w:hAnsi="Times New Roman" w:cs="Times New Roman"/>
          <w:b/>
          <w:bCs/>
          <w:sz w:val="24"/>
          <w:szCs w:val="24"/>
          <w:lang w:eastAsia="lt-LT"/>
        </w:rPr>
        <w:t xml:space="preserve"> specialių kategorijų asmens duomenys)</w:t>
      </w:r>
      <w:r w:rsidRPr="00222673">
        <w:rPr>
          <w:rFonts w:ascii="Times New Roman" w:eastAsia="Times New Roman" w:hAnsi="Times New Roman" w:cs="Times New Roman"/>
          <w:sz w:val="24"/>
          <w:szCs w:val="24"/>
          <w:lang w:eastAsia="lt-LT"/>
        </w:rPr>
        <w:t xml:space="preserve"> - duomenys, susiję su fizinio asmens rasine ar etnine kilme, politiniais, religiniais, filosofiniais ar kitais įsitikinimais, naryste profesinėse sąjungose, sveikata, lytiniu gyvenimu, taip pat informacija apie asmens teistumą, genetiniai ir biometriniai duomenys.</w:t>
      </w:r>
    </w:p>
    <w:p w:rsidR="00222673" w:rsidRPr="00222673" w:rsidRDefault="00222673" w:rsidP="00222673">
      <w:pPr>
        <w:numPr>
          <w:ilvl w:val="2"/>
          <w:numId w:val="1"/>
        </w:numPr>
        <w:tabs>
          <w:tab w:val="left" w:pos="1182"/>
        </w:tabs>
        <w:spacing w:after="0" w:line="274" w:lineRule="exact"/>
        <w:ind w:left="20" w:right="20" w:firstLine="780"/>
        <w:rPr>
          <w:rFonts w:ascii="Times New Roman" w:eastAsia="Times New Roman" w:hAnsi="Times New Roman" w:cs="Times New Roman"/>
          <w:sz w:val="24"/>
          <w:szCs w:val="24"/>
        </w:rPr>
      </w:pPr>
      <w:r w:rsidRPr="00222673">
        <w:rPr>
          <w:rFonts w:ascii="Times New Roman" w:eastAsia="Times New Roman" w:hAnsi="Times New Roman" w:cs="Times New Roman"/>
          <w:sz w:val="24"/>
          <w:szCs w:val="24"/>
          <w:lang w:eastAsia="lt-LT"/>
        </w:rPr>
        <w:t>Kitos Taisyklėse vartojamos sąvokos atitinka Asmens duomenų teisinės apsaugos įstatyme ir Reglamente (ES) 2016/679 vartojamas sąvokas.</w:t>
      </w:r>
    </w:p>
    <w:p w:rsidR="00222673" w:rsidRPr="00222673" w:rsidRDefault="00222673" w:rsidP="00222673">
      <w:pPr>
        <w:numPr>
          <w:ilvl w:val="2"/>
          <w:numId w:val="1"/>
        </w:numPr>
        <w:tabs>
          <w:tab w:val="left" w:pos="1220"/>
        </w:tabs>
        <w:spacing w:after="0" w:line="274" w:lineRule="exact"/>
        <w:ind w:left="20" w:right="20" w:firstLine="780"/>
        <w:rPr>
          <w:rFonts w:ascii="Times New Roman" w:eastAsia="Times New Roman" w:hAnsi="Times New Roman" w:cs="Times New Roman"/>
          <w:sz w:val="24"/>
          <w:szCs w:val="24"/>
        </w:rPr>
      </w:pPr>
      <w:r w:rsidRPr="00222673">
        <w:rPr>
          <w:rFonts w:ascii="Times New Roman" w:eastAsia="Times New Roman" w:hAnsi="Times New Roman" w:cs="Times New Roman"/>
          <w:sz w:val="24"/>
          <w:szCs w:val="24"/>
          <w:lang w:eastAsia="lt-LT"/>
        </w:rPr>
        <w:t>Pasikeitus Apraše minimų teisės aktų ar rekomendacinio pobūdžio dokumentų nuostatoms, taikomos aktualios tų teisės aktų ar rekomendacinio pobūdžio dokumentų redakcijos nuostatos.</w:t>
      </w:r>
    </w:p>
    <w:p w:rsidR="00222673" w:rsidRPr="00222673" w:rsidRDefault="00222673" w:rsidP="00222673">
      <w:pPr>
        <w:numPr>
          <w:ilvl w:val="2"/>
          <w:numId w:val="1"/>
        </w:numPr>
        <w:tabs>
          <w:tab w:val="left" w:pos="1143"/>
        </w:tabs>
        <w:spacing w:after="275" w:line="274" w:lineRule="exact"/>
        <w:ind w:left="20" w:right="20" w:firstLine="780"/>
        <w:rPr>
          <w:rFonts w:ascii="Times New Roman" w:eastAsia="Times New Roman" w:hAnsi="Times New Roman" w:cs="Times New Roman"/>
          <w:sz w:val="24"/>
          <w:szCs w:val="24"/>
        </w:rPr>
      </w:pPr>
      <w:r w:rsidRPr="00222673">
        <w:rPr>
          <w:rFonts w:ascii="Times New Roman" w:eastAsia="Times New Roman" w:hAnsi="Times New Roman" w:cs="Times New Roman"/>
          <w:sz w:val="24"/>
          <w:szCs w:val="24"/>
          <w:lang w:eastAsia="lt-LT"/>
        </w:rPr>
        <w:t>Asmens duomenys tvarkomi neautomatiniu būdu susistemintose rinkmenose ir (arba) automatiniu būdu.</w:t>
      </w:r>
    </w:p>
    <w:p w:rsidR="00222673" w:rsidRPr="00222673" w:rsidRDefault="00222673" w:rsidP="00222673">
      <w:pPr>
        <w:keepNext/>
        <w:keepLines/>
        <w:numPr>
          <w:ilvl w:val="3"/>
          <w:numId w:val="1"/>
        </w:numPr>
        <w:tabs>
          <w:tab w:val="left" w:pos="4404"/>
        </w:tabs>
        <w:spacing w:after="0" w:line="230" w:lineRule="exact"/>
        <w:ind w:left="4140"/>
        <w:outlineLvl w:val="0"/>
        <w:rPr>
          <w:rFonts w:ascii="Times New Roman" w:eastAsia="Times New Roman" w:hAnsi="Times New Roman" w:cs="Times New Roman"/>
          <w:b/>
          <w:bCs/>
          <w:sz w:val="24"/>
          <w:szCs w:val="24"/>
        </w:rPr>
      </w:pPr>
      <w:bookmarkStart w:id="3" w:name="bookmark3"/>
      <w:r w:rsidRPr="00222673">
        <w:rPr>
          <w:rFonts w:ascii="Times New Roman" w:eastAsia="Times New Roman" w:hAnsi="Times New Roman" w:cs="Times New Roman"/>
          <w:b/>
          <w:bCs/>
          <w:sz w:val="24"/>
          <w:szCs w:val="24"/>
          <w:lang w:eastAsia="lt-LT"/>
        </w:rPr>
        <w:t>SKYRIUS</w:t>
      </w:r>
      <w:bookmarkEnd w:id="3"/>
    </w:p>
    <w:p w:rsidR="00222673" w:rsidRPr="00222673" w:rsidRDefault="00222673" w:rsidP="00222673">
      <w:pPr>
        <w:keepNext/>
        <w:keepLines/>
        <w:spacing w:after="261" w:line="230" w:lineRule="exact"/>
        <w:ind w:left="2320"/>
        <w:outlineLvl w:val="0"/>
        <w:rPr>
          <w:rFonts w:ascii="Times New Roman" w:eastAsia="Times New Roman" w:hAnsi="Times New Roman" w:cs="Times New Roman"/>
          <w:b/>
          <w:bCs/>
          <w:sz w:val="24"/>
          <w:szCs w:val="24"/>
        </w:rPr>
      </w:pPr>
      <w:bookmarkStart w:id="4" w:name="bookmark4"/>
      <w:r w:rsidRPr="00222673">
        <w:rPr>
          <w:rFonts w:ascii="Times New Roman" w:eastAsia="Times New Roman" w:hAnsi="Times New Roman" w:cs="Times New Roman"/>
          <w:b/>
          <w:bCs/>
          <w:sz w:val="24"/>
          <w:szCs w:val="24"/>
          <w:lang w:eastAsia="lt-LT"/>
        </w:rPr>
        <w:t>ASMENS DUOMENŲ TVARKYMO PRINCIPAI</w:t>
      </w:r>
      <w:bookmarkEnd w:id="4"/>
    </w:p>
    <w:p w:rsidR="00222673" w:rsidRPr="00222673" w:rsidRDefault="00222673" w:rsidP="00222673">
      <w:pPr>
        <w:spacing w:after="0" w:line="283" w:lineRule="exact"/>
        <w:ind w:left="20" w:firstLine="780"/>
        <w:rPr>
          <w:rFonts w:ascii="Times New Roman" w:eastAsia="Times New Roman" w:hAnsi="Times New Roman" w:cs="Times New Roman"/>
          <w:sz w:val="24"/>
          <w:szCs w:val="24"/>
        </w:rPr>
      </w:pPr>
      <w:r w:rsidRPr="00222673">
        <w:rPr>
          <w:rFonts w:ascii="Times New Roman" w:eastAsia="Times New Roman" w:hAnsi="Times New Roman" w:cs="Times New Roman"/>
          <w:sz w:val="24"/>
          <w:szCs w:val="24"/>
          <w:lang w:eastAsia="lt-LT"/>
        </w:rPr>
        <w:t>6. Įstaiga, tvarkydama darbuotojų asmens duomenis, vadovaujasi šiais principais:</w:t>
      </w:r>
    </w:p>
    <w:p w:rsidR="00222673" w:rsidRPr="00222673" w:rsidRDefault="00222673" w:rsidP="00222673">
      <w:pPr>
        <w:numPr>
          <w:ilvl w:val="4"/>
          <w:numId w:val="1"/>
        </w:numPr>
        <w:tabs>
          <w:tab w:val="left" w:pos="1210"/>
        </w:tabs>
        <w:spacing w:after="0" w:line="283" w:lineRule="exact"/>
        <w:ind w:left="20" w:right="20" w:firstLine="780"/>
        <w:rPr>
          <w:rFonts w:ascii="Times New Roman" w:eastAsia="Times New Roman" w:hAnsi="Times New Roman" w:cs="Times New Roman"/>
          <w:sz w:val="24"/>
          <w:szCs w:val="24"/>
        </w:rPr>
      </w:pPr>
      <w:r w:rsidRPr="00222673">
        <w:rPr>
          <w:rFonts w:ascii="Times New Roman" w:eastAsia="Times New Roman" w:hAnsi="Times New Roman" w:cs="Times New Roman"/>
          <w:sz w:val="24"/>
          <w:szCs w:val="24"/>
          <w:lang w:eastAsia="lt-LT"/>
        </w:rPr>
        <w:t>asmens duomenis tvarko teisėtai, sąžiningai, skaidriu būdu ir šioje politikoje apibrėžtiems tikslams pasiekti;</w:t>
      </w:r>
    </w:p>
    <w:p w:rsidR="00222673" w:rsidRPr="00222673" w:rsidRDefault="00222673" w:rsidP="00222673">
      <w:pPr>
        <w:numPr>
          <w:ilvl w:val="4"/>
          <w:numId w:val="1"/>
        </w:numPr>
        <w:tabs>
          <w:tab w:val="left" w:pos="1158"/>
        </w:tabs>
        <w:spacing w:after="0" w:line="283" w:lineRule="exact"/>
        <w:ind w:left="20" w:right="20" w:firstLine="780"/>
        <w:rPr>
          <w:rFonts w:ascii="Times New Roman" w:eastAsia="Times New Roman" w:hAnsi="Times New Roman" w:cs="Times New Roman"/>
          <w:sz w:val="24"/>
          <w:szCs w:val="24"/>
        </w:rPr>
      </w:pPr>
      <w:r w:rsidRPr="00222673">
        <w:rPr>
          <w:rFonts w:ascii="Times New Roman" w:eastAsia="Times New Roman" w:hAnsi="Times New Roman" w:cs="Times New Roman"/>
          <w:sz w:val="24"/>
          <w:szCs w:val="24"/>
          <w:lang w:eastAsia="lt-LT"/>
        </w:rPr>
        <w:t>asmens duomenis tvarko tikslingai, nustatytais, aiškiai apibrėžtais bei teisėtais tikslais, ir toliau netvarkomi su tais tikslais nesuderinamu būdu;</w:t>
      </w:r>
    </w:p>
    <w:p w:rsidR="00222673" w:rsidRPr="00222673" w:rsidRDefault="00222673" w:rsidP="00222673">
      <w:pPr>
        <w:numPr>
          <w:ilvl w:val="4"/>
          <w:numId w:val="1"/>
        </w:numPr>
        <w:tabs>
          <w:tab w:val="left" w:pos="1162"/>
        </w:tabs>
        <w:spacing w:after="0" w:line="283" w:lineRule="exact"/>
        <w:ind w:left="20" w:right="20" w:firstLine="780"/>
        <w:rPr>
          <w:rFonts w:ascii="Times New Roman" w:eastAsia="Times New Roman" w:hAnsi="Times New Roman" w:cs="Times New Roman"/>
          <w:sz w:val="24"/>
          <w:szCs w:val="24"/>
        </w:rPr>
      </w:pPr>
      <w:r w:rsidRPr="00222673">
        <w:rPr>
          <w:rFonts w:ascii="Times New Roman" w:eastAsia="Times New Roman" w:hAnsi="Times New Roman" w:cs="Times New Roman"/>
          <w:sz w:val="24"/>
          <w:szCs w:val="24"/>
          <w:lang w:eastAsia="lt-LT"/>
        </w:rPr>
        <w:t>asmens duomenis tvarko taip, kad jie būtų tikslūs, prireikus atnaujinami; imamasi visų pagrįstų priemonių užtikrinti, kad asmens duomenys, kurie nėra tikslūs, atsižvelgiant į jų tvarkymo tikslus, būtų nedelsiant ištaisomi, ištrinami arba sustabdomas jų tvarkymas;</w:t>
      </w:r>
    </w:p>
    <w:p w:rsidR="00222673" w:rsidRPr="00222673" w:rsidRDefault="00222673" w:rsidP="00222673">
      <w:pPr>
        <w:numPr>
          <w:ilvl w:val="4"/>
          <w:numId w:val="1"/>
        </w:numPr>
        <w:tabs>
          <w:tab w:val="left" w:pos="1153"/>
        </w:tabs>
        <w:spacing w:after="0" w:line="283" w:lineRule="exact"/>
        <w:ind w:left="20" w:right="20" w:firstLine="780"/>
        <w:rPr>
          <w:rFonts w:ascii="Times New Roman" w:eastAsia="Times New Roman" w:hAnsi="Times New Roman" w:cs="Times New Roman"/>
          <w:sz w:val="24"/>
          <w:szCs w:val="24"/>
        </w:rPr>
      </w:pPr>
      <w:r w:rsidRPr="00222673">
        <w:rPr>
          <w:rFonts w:ascii="Times New Roman" w:eastAsia="Times New Roman" w:hAnsi="Times New Roman" w:cs="Times New Roman"/>
          <w:sz w:val="24"/>
          <w:szCs w:val="24"/>
          <w:lang w:eastAsia="lt-LT"/>
        </w:rPr>
        <w:t>asmens duomenis tvarko tik tokia apimtimi, kuri yra reikalinga darbuotojų asmens duomenų tvarkymo tikslams pasiekti;</w:t>
      </w:r>
    </w:p>
    <w:p w:rsidR="00222673" w:rsidRPr="00222673" w:rsidRDefault="00222673" w:rsidP="00222673">
      <w:pPr>
        <w:numPr>
          <w:ilvl w:val="4"/>
          <w:numId w:val="1"/>
        </w:numPr>
        <w:tabs>
          <w:tab w:val="left" w:pos="1158"/>
        </w:tabs>
        <w:spacing w:after="0" w:line="283" w:lineRule="exact"/>
        <w:ind w:left="20" w:right="20" w:firstLine="780"/>
        <w:rPr>
          <w:rFonts w:ascii="Times New Roman" w:eastAsia="Times New Roman" w:hAnsi="Times New Roman" w:cs="Times New Roman"/>
          <w:sz w:val="24"/>
          <w:szCs w:val="24"/>
        </w:rPr>
      </w:pPr>
      <w:r w:rsidRPr="00222673">
        <w:rPr>
          <w:rFonts w:ascii="Times New Roman" w:eastAsia="Times New Roman" w:hAnsi="Times New Roman" w:cs="Times New Roman"/>
          <w:sz w:val="24"/>
          <w:szCs w:val="24"/>
          <w:lang w:eastAsia="lt-LT"/>
        </w:rPr>
        <w:t>asmens duomenis saugo tokia forma, kad duomenų subjektų tapatybę būtų galima nustatyti ne ilgiau, negu to reikia tiems tikslams, dėl kurių šie duomenys buvo surinkti ir tvarkomi.</w:t>
      </w:r>
    </w:p>
    <w:p w:rsidR="00222673" w:rsidRPr="00222673" w:rsidRDefault="00222673" w:rsidP="00222673">
      <w:pPr>
        <w:numPr>
          <w:ilvl w:val="4"/>
          <w:numId w:val="1"/>
        </w:numPr>
        <w:tabs>
          <w:tab w:val="left" w:pos="1162"/>
        </w:tabs>
        <w:spacing w:after="0" w:line="283" w:lineRule="exact"/>
        <w:ind w:left="20" w:right="20" w:firstLine="780"/>
        <w:rPr>
          <w:rFonts w:ascii="Times New Roman" w:eastAsia="Times New Roman" w:hAnsi="Times New Roman" w:cs="Times New Roman"/>
          <w:sz w:val="24"/>
          <w:szCs w:val="24"/>
        </w:rPr>
      </w:pPr>
      <w:r w:rsidRPr="00222673">
        <w:rPr>
          <w:rFonts w:ascii="Times New Roman" w:eastAsia="Times New Roman" w:hAnsi="Times New Roman" w:cs="Times New Roman"/>
          <w:sz w:val="24"/>
          <w:szCs w:val="24"/>
          <w:lang w:eastAsia="lt-LT"/>
        </w:rPr>
        <w:t>asmens duomenis tvarko tokiu būdu, kad taikant atitinkamas technines ar organizacines priemones būtų užtikrintas tinkamas asmens duomenų saugumas, įskaitant apsaugą nuo duomenų tvarkymo be leidimo arba neteisėto duomenų tvarkymo ir nuo netyčinio praradimo, sunaikinimo ar sugadinimo.</w:t>
      </w:r>
    </w:p>
    <w:p w:rsidR="00222673" w:rsidRPr="00222673" w:rsidRDefault="00222673" w:rsidP="00222673">
      <w:pPr>
        <w:keepNext/>
        <w:keepLines/>
        <w:numPr>
          <w:ilvl w:val="3"/>
          <w:numId w:val="1"/>
        </w:numPr>
        <w:tabs>
          <w:tab w:val="left" w:pos="4490"/>
        </w:tabs>
        <w:spacing w:after="0" w:line="283" w:lineRule="exact"/>
        <w:ind w:left="4140"/>
        <w:outlineLvl w:val="0"/>
        <w:rPr>
          <w:rFonts w:ascii="Times New Roman" w:eastAsia="Times New Roman" w:hAnsi="Times New Roman" w:cs="Times New Roman"/>
          <w:b/>
          <w:bCs/>
          <w:sz w:val="24"/>
          <w:szCs w:val="24"/>
        </w:rPr>
      </w:pPr>
      <w:bookmarkStart w:id="5" w:name="bookmark5"/>
      <w:r w:rsidRPr="00222673">
        <w:rPr>
          <w:rFonts w:ascii="Times New Roman" w:eastAsia="Times New Roman" w:hAnsi="Times New Roman" w:cs="Times New Roman"/>
          <w:b/>
          <w:bCs/>
          <w:sz w:val="24"/>
          <w:szCs w:val="24"/>
          <w:lang w:eastAsia="lt-LT"/>
        </w:rPr>
        <w:t>SKYRIUS</w:t>
      </w:r>
      <w:bookmarkEnd w:id="5"/>
    </w:p>
    <w:p w:rsidR="00222673" w:rsidRPr="00222673" w:rsidRDefault="00222673" w:rsidP="00222673">
      <w:pPr>
        <w:keepNext/>
        <w:keepLines/>
        <w:spacing w:after="248" w:line="283" w:lineRule="exact"/>
        <w:ind w:left="2320"/>
        <w:outlineLvl w:val="0"/>
        <w:rPr>
          <w:rFonts w:ascii="Times New Roman" w:eastAsia="Times New Roman" w:hAnsi="Times New Roman" w:cs="Times New Roman"/>
          <w:b/>
          <w:bCs/>
          <w:sz w:val="24"/>
          <w:szCs w:val="24"/>
        </w:rPr>
      </w:pPr>
      <w:bookmarkStart w:id="6" w:name="bookmark6"/>
      <w:r w:rsidRPr="00222673">
        <w:rPr>
          <w:rFonts w:ascii="Times New Roman" w:eastAsia="Times New Roman" w:hAnsi="Times New Roman" w:cs="Times New Roman"/>
          <w:b/>
          <w:bCs/>
          <w:sz w:val="24"/>
          <w:szCs w:val="24"/>
          <w:lang w:eastAsia="lt-LT"/>
        </w:rPr>
        <w:t>ASMENS DUOMENŲ TVARKYMO TIKSLAI</w:t>
      </w:r>
      <w:bookmarkEnd w:id="6"/>
    </w:p>
    <w:p w:rsidR="00222673" w:rsidRPr="00222673" w:rsidRDefault="00222673" w:rsidP="00222673">
      <w:pPr>
        <w:spacing w:after="0" w:line="274" w:lineRule="exact"/>
        <w:ind w:left="20" w:firstLine="780"/>
        <w:rPr>
          <w:rFonts w:ascii="Times New Roman" w:eastAsia="Times New Roman" w:hAnsi="Times New Roman" w:cs="Times New Roman"/>
          <w:sz w:val="24"/>
          <w:szCs w:val="24"/>
        </w:rPr>
      </w:pPr>
      <w:r w:rsidRPr="00222673">
        <w:rPr>
          <w:rFonts w:ascii="Times New Roman" w:eastAsia="Times New Roman" w:hAnsi="Times New Roman" w:cs="Times New Roman"/>
          <w:sz w:val="24"/>
          <w:szCs w:val="24"/>
          <w:lang w:eastAsia="lt-LT"/>
        </w:rPr>
        <w:t>7. Asmens duomenys Įstaigoje tvarkomi šiais tikslais:</w:t>
      </w:r>
    </w:p>
    <w:p w:rsidR="00222673" w:rsidRPr="00222673" w:rsidRDefault="00222673" w:rsidP="00222673">
      <w:pPr>
        <w:spacing w:after="0" w:line="274" w:lineRule="exact"/>
        <w:ind w:left="20" w:right="20" w:firstLine="780"/>
        <w:rPr>
          <w:rFonts w:ascii="Times New Roman" w:eastAsia="Times New Roman" w:hAnsi="Times New Roman" w:cs="Times New Roman"/>
          <w:sz w:val="24"/>
          <w:szCs w:val="24"/>
        </w:rPr>
      </w:pPr>
      <w:r w:rsidRPr="00222673">
        <w:rPr>
          <w:rFonts w:ascii="Times New Roman" w:eastAsia="Times New Roman" w:hAnsi="Times New Roman" w:cs="Times New Roman"/>
          <w:sz w:val="24"/>
          <w:szCs w:val="24"/>
          <w:lang w:eastAsia="lt-LT"/>
        </w:rPr>
        <w:t xml:space="preserve">7.1. pretendentų į Įstaigos darbuotojus asmens duomenys (Lietuvos Respublikos piliečio paso arba asmens tapatybės kortelės numeris, išdavimo data, galiojimo data, dokumentą išdavusi įstaiga, dokumentų registracijos data ir numeris, asmens vardas (vardai), pavardė (pavardės), </w:t>
      </w:r>
      <w:r w:rsidRPr="00222673">
        <w:rPr>
          <w:rFonts w:ascii="Times New Roman" w:eastAsia="Times New Roman" w:hAnsi="Times New Roman" w:cs="Times New Roman"/>
          <w:sz w:val="24"/>
          <w:szCs w:val="24"/>
          <w:lang w:eastAsia="lt-LT"/>
        </w:rPr>
        <w:lastRenderedPageBreak/>
        <w:t xml:space="preserve">asmens kodas, gimimo data, pilietybė, tautybė, parašas, gyvenamosios vietos adresas, telefono ryšio numeris, elektroninio pašto adresas, nuotrauka, gyvenimo ir veiklos aprašymas, duomenys apie išsilavinimą ir kvalifikaciją, specialių kategorijų asmens duomenys, susiję su teistumu, asmens sveikata, dalyvavimu politinių partijų veikloje, pareigos, į kurias pretenduojama; informacija apie karo prievolę; informacija apie stažuotes; </w:t>
      </w:r>
      <w:proofErr w:type="spellStart"/>
      <w:r w:rsidRPr="00222673">
        <w:rPr>
          <w:rFonts w:ascii="Times New Roman" w:eastAsia="Times New Roman" w:hAnsi="Times New Roman" w:cs="Times New Roman"/>
          <w:sz w:val="24"/>
          <w:szCs w:val="24"/>
          <w:lang w:eastAsia="lt-LT"/>
        </w:rPr>
        <w:t>paskatinimus</w:t>
      </w:r>
      <w:proofErr w:type="spellEnd"/>
      <w:r w:rsidRPr="00222673">
        <w:rPr>
          <w:rFonts w:ascii="Times New Roman" w:eastAsia="Times New Roman" w:hAnsi="Times New Roman" w:cs="Times New Roman"/>
          <w:sz w:val="24"/>
          <w:szCs w:val="24"/>
          <w:lang w:eastAsia="lt-LT"/>
        </w:rPr>
        <w:t xml:space="preserve"> ir apdovanojimus; informacija apie tarnybines nuobaudas) tvarkomi pretendentų konkurso (atrankos) organizavimo, vidaus administravimo (personalo valdymo, raštvedybos tvarkymo) tikslu;</w:t>
      </w:r>
    </w:p>
    <w:p w:rsidR="00222673" w:rsidRPr="00222673" w:rsidRDefault="00222673" w:rsidP="00222673">
      <w:pPr>
        <w:numPr>
          <w:ilvl w:val="0"/>
          <w:numId w:val="2"/>
        </w:numPr>
        <w:tabs>
          <w:tab w:val="left" w:pos="1158"/>
        </w:tabs>
        <w:spacing w:after="0" w:line="274" w:lineRule="exact"/>
        <w:ind w:left="20" w:right="40" w:firstLine="720"/>
        <w:rPr>
          <w:rFonts w:ascii="Times New Roman" w:eastAsia="Times New Roman" w:hAnsi="Times New Roman" w:cs="Times New Roman"/>
          <w:sz w:val="24"/>
          <w:szCs w:val="24"/>
        </w:rPr>
      </w:pPr>
      <w:r w:rsidRPr="00222673">
        <w:rPr>
          <w:rFonts w:ascii="Times New Roman" w:eastAsia="Times New Roman" w:hAnsi="Times New Roman" w:cs="Times New Roman"/>
          <w:sz w:val="24"/>
          <w:szCs w:val="24"/>
          <w:lang w:eastAsia="lt-LT"/>
        </w:rPr>
        <w:t xml:space="preserve">Įstaigoje esamų ir buvusių darbuotojų asmens duomenys (Lietuvos Respublikos piliečio paso arba asmens tapatybės kortelės numeris, išdavimo data, galiojimo data, dokumentą išdavusi įstaiga, dokumentų registracijos data ir numeris; asmens vardas (vardai), pavardė (pavardės); asmens kodas, gimimo data, pilietybė, tautybė, nuotrauka, parašas, deklaruotos gyvenamosios vietos adresas, faktinės gyvenamosios vietos adresas, telefono ryšio numeris (namų ir asmeninio mobiliojo ryšio), elektroninio pašto adresas, atsiskaitomosios sąskaitos numeris, asmens socialinio draudimo numeris, karo prievolė, gyvenimo ir veiklos aprašymas, specialių kategorijų asmens duomenys, susiję su sveikata, teistumu, ikiteisminio tyrimo pradėjimu; šeiminė padėtis, pareigos, duomenys apie priėmimą (perkėlimą) į pareigas, atleidimą iš pareigų, duomenys apie išsilavinimą ir kvalifikaciją, darbo stažą; duomenys apie mokymąsi, duomenys apie atostogas, duomenys apie darbo užmokestį, pašalpas, informacija apie dirbtą darbo laiką, duomenys apie atskirą darbo grafiką; informacija apie </w:t>
      </w:r>
      <w:proofErr w:type="spellStart"/>
      <w:r w:rsidRPr="00222673">
        <w:rPr>
          <w:rFonts w:ascii="Times New Roman" w:eastAsia="Times New Roman" w:hAnsi="Times New Roman" w:cs="Times New Roman"/>
          <w:sz w:val="24"/>
          <w:szCs w:val="24"/>
          <w:lang w:eastAsia="lt-LT"/>
        </w:rPr>
        <w:t>skatinimus</w:t>
      </w:r>
      <w:proofErr w:type="spellEnd"/>
      <w:r w:rsidRPr="00222673">
        <w:rPr>
          <w:rFonts w:ascii="Times New Roman" w:eastAsia="Times New Roman" w:hAnsi="Times New Roman" w:cs="Times New Roman"/>
          <w:sz w:val="24"/>
          <w:szCs w:val="24"/>
          <w:lang w:eastAsia="lt-LT"/>
        </w:rPr>
        <w:t xml:space="preserve"> ir nuobaudas, darbo pareigų pažeidimus; informacija apie atliktus darbus ir užduotis, duomenys apie darbuotojų veiklos vertinimą, dalyvavimą politinių partijų veikloje, dalyvavimą uždraustos organizacijos veikloje, dokumentų registracijos data ir numeris, išeitinės išmokos, kompensacijos, informacija, susijusi su asmens atleidimu iš pareigų už šiurkštų darbo pareigų pažeidimą, profesinės etikos pažeidimą, jeigu nuo atleidimo iš pareigų dienos nepraėjo treji metai, informacija apie asmens atleidimą iš pareigų dėl darbo su konfidencialia informacija pažeidimo, jeigu nuo tokio sprendimo dienos nepraėjo penkeri metai, informacija bei kiti asmens duomenys, kuriuos pateikia pats asmuo ir (arba) kuriuos tvarkyti Įstaigą įpareigoja įstatymai ir kiti teisės aktai) tvarkomi vidaus administravimo (personalo valdymo, raštvedybos tvarkymo, materialinių ir finansinių išteklių naudojimo, archyvavimo) tikslais;</w:t>
      </w:r>
    </w:p>
    <w:p w:rsidR="00222673" w:rsidRPr="00222673" w:rsidRDefault="00222673" w:rsidP="00222673">
      <w:pPr>
        <w:numPr>
          <w:ilvl w:val="0"/>
          <w:numId w:val="2"/>
        </w:numPr>
        <w:tabs>
          <w:tab w:val="left" w:pos="1215"/>
        </w:tabs>
        <w:spacing w:after="0" w:line="274" w:lineRule="exact"/>
        <w:ind w:left="20" w:right="40" w:firstLine="720"/>
        <w:rPr>
          <w:rFonts w:ascii="Times New Roman" w:eastAsia="Times New Roman" w:hAnsi="Times New Roman" w:cs="Times New Roman"/>
          <w:sz w:val="24"/>
          <w:szCs w:val="24"/>
        </w:rPr>
      </w:pPr>
      <w:r w:rsidRPr="00222673">
        <w:rPr>
          <w:rFonts w:ascii="Times New Roman" w:eastAsia="Times New Roman" w:hAnsi="Times New Roman" w:cs="Times New Roman"/>
          <w:sz w:val="24"/>
          <w:szCs w:val="24"/>
          <w:lang w:eastAsia="lt-LT"/>
        </w:rPr>
        <w:t>Įstaiga gali tvarkyti tik tuos kandidato, pretenduojančio eiti pareigas arba dirbti darbus, asmens duomenis, kurie susiję su šio asmens kvalifikacija, profesiniais gebėjimais ir dalykinėmis savybėmis, išskyrus įstatymuose nurodytus atvejus.</w:t>
      </w:r>
    </w:p>
    <w:p w:rsidR="00222673" w:rsidRPr="00222673" w:rsidRDefault="00222673" w:rsidP="00222673">
      <w:pPr>
        <w:numPr>
          <w:ilvl w:val="0"/>
          <w:numId w:val="2"/>
        </w:numPr>
        <w:tabs>
          <w:tab w:val="left" w:pos="1201"/>
        </w:tabs>
        <w:spacing w:after="0" w:line="274" w:lineRule="exact"/>
        <w:ind w:left="20" w:right="40" w:firstLine="720"/>
        <w:rPr>
          <w:rFonts w:ascii="Times New Roman" w:eastAsia="Times New Roman" w:hAnsi="Times New Roman" w:cs="Times New Roman"/>
          <w:sz w:val="24"/>
          <w:szCs w:val="24"/>
        </w:rPr>
      </w:pPr>
      <w:r w:rsidRPr="00222673">
        <w:rPr>
          <w:rFonts w:ascii="Times New Roman" w:eastAsia="Times New Roman" w:hAnsi="Times New Roman" w:cs="Times New Roman"/>
          <w:sz w:val="24"/>
          <w:szCs w:val="24"/>
          <w:lang w:eastAsia="lt-LT"/>
        </w:rPr>
        <w:t>Įstaiga gali tvarkyti kandidato, pretenduojančio eiti pareigas arba dirbti darbus, ir darbuotojo ypatingus asmens duomenis bei asmens duomenis apie apkaltinamuosius nuosprendžius ir nusikalstamas veikas, kai šie asmens duomenys būtini patikrinti, ar asmuo atitinka įstatymuose nustatytus reikalavimus pareigoms eiti arba darbams dirbti.</w:t>
      </w:r>
    </w:p>
    <w:p w:rsidR="00222673" w:rsidRPr="00222673" w:rsidRDefault="00222673" w:rsidP="00222673">
      <w:pPr>
        <w:numPr>
          <w:ilvl w:val="0"/>
          <w:numId w:val="2"/>
        </w:numPr>
        <w:tabs>
          <w:tab w:val="left" w:pos="1162"/>
        </w:tabs>
        <w:spacing w:after="0" w:line="274" w:lineRule="exact"/>
        <w:ind w:left="20" w:right="40" w:firstLine="720"/>
        <w:rPr>
          <w:rFonts w:ascii="Times New Roman" w:eastAsia="Times New Roman" w:hAnsi="Times New Roman" w:cs="Times New Roman"/>
          <w:sz w:val="24"/>
          <w:szCs w:val="24"/>
        </w:rPr>
      </w:pPr>
      <w:r w:rsidRPr="00222673">
        <w:rPr>
          <w:rFonts w:ascii="Times New Roman" w:eastAsia="Times New Roman" w:hAnsi="Times New Roman" w:cs="Times New Roman"/>
          <w:sz w:val="24"/>
          <w:szCs w:val="24"/>
          <w:lang w:eastAsia="lt-LT"/>
        </w:rPr>
        <w:t>Įstaiga gali rinkti kandidato, pretenduojančio eiti pareigas arba dirbti darbus, asmens duomenis, susijusius su kvalifikacija, profesiniais gebėjimais ir dalykinėmis savybėmis, iš buvusio darbdavio prieš tai informavęs kandidatą, o iš esamo darbdavio - tik kandidato sutikimu.</w:t>
      </w:r>
    </w:p>
    <w:p w:rsidR="00222673" w:rsidRPr="00222673" w:rsidRDefault="00222673" w:rsidP="00222673">
      <w:pPr>
        <w:numPr>
          <w:ilvl w:val="0"/>
          <w:numId w:val="2"/>
        </w:numPr>
        <w:tabs>
          <w:tab w:val="left" w:pos="1172"/>
        </w:tabs>
        <w:spacing w:after="0" w:line="274" w:lineRule="exact"/>
        <w:ind w:left="20" w:right="40" w:firstLine="720"/>
        <w:rPr>
          <w:rFonts w:ascii="Times New Roman" w:eastAsia="Times New Roman" w:hAnsi="Times New Roman" w:cs="Times New Roman"/>
          <w:sz w:val="24"/>
          <w:szCs w:val="24"/>
        </w:rPr>
      </w:pPr>
      <w:r w:rsidRPr="00222673">
        <w:rPr>
          <w:rFonts w:ascii="Times New Roman" w:eastAsia="Times New Roman" w:hAnsi="Times New Roman" w:cs="Times New Roman"/>
          <w:sz w:val="24"/>
          <w:szCs w:val="24"/>
          <w:lang w:eastAsia="lt-LT"/>
        </w:rPr>
        <w:t>asmenų, pateikusių Įstaigai skundą, prašymą ar pranešimą, asmens duomenys (vardas, pavardė, asmens kodas, adresas, telefono ryšio, elektroninio pašto adresas, parašas, skundo, prašymo ar pranešimo data ir numeris (registravimo Įstaigoje data ir numeris), skunde, prašyme ar pranešime nurodyta informacija (įskaitant ir ypatingus asmens duomenis), skundo, prašymo ar pranešimo nagrinėjimo rezultatas, Įstaigos atsakymo data ir numeris, skundo, prašymo ar pranešimo nagrinėjimo metu gauta informacija) tvarkomi skundų, prašymų ar pranešimų nagrinėjimo ir vidaus administravimo (raštvedybos tvarkymo) tikslais;</w:t>
      </w:r>
    </w:p>
    <w:p w:rsidR="00222673" w:rsidRPr="00222673" w:rsidRDefault="00222673" w:rsidP="00222673">
      <w:pPr>
        <w:numPr>
          <w:ilvl w:val="0"/>
          <w:numId w:val="2"/>
        </w:numPr>
        <w:tabs>
          <w:tab w:val="left" w:pos="1374"/>
        </w:tabs>
        <w:spacing w:after="0" w:line="274" w:lineRule="exact"/>
        <w:ind w:left="20" w:right="40" w:firstLine="860"/>
        <w:rPr>
          <w:rFonts w:ascii="Times New Roman" w:eastAsia="Times New Roman" w:hAnsi="Times New Roman" w:cs="Times New Roman"/>
          <w:sz w:val="24"/>
          <w:szCs w:val="24"/>
        </w:rPr>
      </w:pPr>
      <w:r w:rsidRPr="00222673">
        <w:rPr>
          <w:rFonts w:ascii="Times New Roman" w:eastAsia="Times New Roman" w:hAnsi="Times New Roman" w:cs="Times New Roman"/>
          <w:sz w:val="24"/>
          <w:szCs w:val="24"/>
          <w:lang w:eastAsia="lt-LT"/>
        </w:rPr>
        <w:t>Asmens duomenys Įstaigoje renkami tik teisės aktų nustatyta tvarka, juos gaunant tiesiogiai iš duomenų subjekto.</w:t>
      </w:r>
    </w:p>
    <w:p w:rsidR="00222673" w:rsidRPr="00222673" w:rsidRDefault="00222673" w:rsidP="00222673">
      <w:pPr>
        <w:numPr>
          <w:ilvl w:val="0"/>
          <w:numId w:val="2"/>
        </w:numPr>
        <w:tabs>
          <w:tab w:val="left" w:pos="1292"/>
        </w:tabs>
        <w:spacing w:after="0" w:line="274" w:lineRule="exact"/>
        <w:ind w:left="20" w:right="40" w:firstLine="860"/>
        <w:rPr>
          <w:rFonts w:ascii="Times New Roman" w:eastAsia="Times New Roman" w:hAnsi="Times New Roman" w:cs="Times New Roman"/>
          <w:sz w:val="24"/>
          <w:szCs w:val="24"/>
        </w:rPr>
      </w:pPr>
      <w:r w:rsidRPr="00222673">
        <w:rPr>
          <w:rFonts w:ascii="Times New Roman" w:eastAsia="Times New Roman" w:hAnsi="Times New Roman" w:cs="Times New Roman"/>
          <w:sz w:val="24"/>
          <w:szCs w:val="24"/>
          <w:lang w:eastAsia="lt-LT"/>
        </w:rPr>
        <w:t xml:space="preserve">Įstaiga teikia jos tvarkomus asmens duomenis tretiesiems asmenims, pagal prašymą (vienkartinio asmens duomenų rinkimo atveju) arba pagal asmens duomenų teikimo sutartį (daugkartinio asmens duomenų rinkimo atveju), atitinkančius Asmens duomenų teisinės apsaugos </w:t>
      </w:r>
      <w:r w:rsidRPr="00222673">
        <w:rPr>
          <w:rFonts w:ascii="Times New Roman" w:eastAsia="Times New Roman" w:hAnsi="Times New Roman" w:cs="Times New Roman"/>
          <w:sz w:val="24"/>
          <w:szCs w:val="24"/>
          <w:lang w:eastAsia="lt-LT"/>
        </w:rPr>
        <w:lastRenderedPageBreak/>
        <w:t>įstatymo 6 straipsnio reikalavimus. Asmens duomenys tretiesiems asmenims teikiami tik įstatymų ir kitų teisės aktų nustatytais atvejais ir tvarka:</w:t>
      </w:r>
    </w:p>
    <w:p w:rsidR="00222673" w:rsidRPr="00222673" w:rsidRDefault="00222673" w:rsidP="00222673">
      <w:pPr>
        <w:spacing w:after="0" w:line="274" w:lineRule="exact"/>
        <w:ind w:left="20" w:right="40" w:firstLine="720"/>
        <w:rPr>
          <w:rFonts w:ascii="Times New Roman" w:eastAsia="Times New Roman" w:hAnsi="Times New Roman" w:cs="Times New Roman"/>
          <w:sz w:val="24"/>
          <w:szCs w:val="24"/>
        </w:rPr>
      </w:pPr>
      <w:r w:rsidRPr="00222673">
        <w:rPr>
          <w:rFonts w:ascii="Times New Roman" w:eastAsia="Times New Roman" w:hAnsi="Times New Roman" w:cs="Times New Roman"/>
          <w:sz w:val="24"/>
          <w:szCs w:val="24"/>
          <w:lang w:eastAsia="lt-LT"/>
        </w:rPr>
        <w:t>7.8.1. asmenų, pateikusių Įstaigai skundą, prašymą ar pranešimą, asmens duomenys skundo, prašymo ar pranešimo nagrinėjimo tikslu - juridiniams ir fiziniams asmenims, kai šiuose dokumentuose yra asmens duomenų - juridiniams ir fiziniams asmenims teikiami tik su darbuotojo sutikimu;</w:t>
      </w:r>
    </w:p>
    <w:p w:rsidR="00222673" w:rsidRPr="00222673" w:rsidRDefault="00222673" w:rsidP="00222673">
      <w:pPr>
        <w:numPr>
          <w:ilvl w:val="0"/>
          <w:numId w:val="3"/>
        </w:numPr>
        <w:tabs>
          <w:tab w:val="left" w:pos="1383"/>
        </w:tabs>
        <w:spacing w:after="0" w:line="274" w:lineRule="exact"/>
        <w:ind w:left="20" w:right="20" w:firstLine="840"/>
        <w:rPr>
          <w:rFonts w:ascii="Times New Roman" w:eastAsia="Times New Roman" w:hAnsi="Times New Roman" w:cs="Times New Roman"/>
          <w:sz w:val="24"/>
          <w:szCs w:val="24"/>
        </w:rPr>
      </w:pPr>
      <w:r w:rsidRPr="00222673">
        <w:rPr>
          <w:rFonts w:ascii="Times New Roman" w:eastAsia="Times New Roman" w:hAnsi="Times New Roman" w:cs="Times New Roman"/>
          <w:sz w:val="24"/>
          <w:szCs w:val="24"/>
          <w:lang w:eastAsia="lt-LT"/>
        </w:rPr>
        <w:t>asmenų, pateikusių Įstaigai skundą, prašymą ar pranešimą, ir duomenų valdytojų (fizinių asmenų) asmens duomenys ginčo dėl Įstaigos priimto sprendimo teisėtumo nagrinėjimo tikslu - teismams;</w:t>
      </w:r>
    </w:p>
    <w:p w:rsidR="00222673" w:rsidRPr="00222673" w:rsidRDefault="00222673" w:rsidP="00222673">
      <w:pPr>
        <w:numPr>
          <w:ilvl w:val="0"/>
          <w:numId w:val="3"/>
        </w:numPr>
        <w:tabs>
          <w:tab w:val="left" w:pos="1326"/>
        </w:tabs>
        <w:spacing w:after="0" w:line="274" w:lineRule="exact"/>
        <w:ind w:left="20" w:right="20" w:firstLine="840"/>
        <w:rPr>
          <w:rFonts w:ascii="Times New Roman" w:eastAsia="Times New Roman" w:hAnsi="Times New Roman" w:cs="Times New Roman"/>
          <w:sz w:val="24"/>
          <w:szCs w:val="24"/>
        </w:rPr>
      </w:pPr>
      <w:r w:rsidRPr="00222673">
        <w:rPr>
          <w:rFonts w:ascii="Times New Roman" w:eastAsia="Times New Roman" w:hAnsi="Times New Roman" w:cs="Times New Roman"/>
          <w:sz w:val="24"/>
          <w:szCs w:val="24"/>
          <w:lang w:eastAsia="lt-LT"/>
        </w:rPr>
        <w:t>Įstaigos darbuotojų asmens duomenys: socialinio draudimo mokesčio administravimo tikslu - Valstybinio socialinio draudimo fondo valdybai prie Socialinės apsaugos ir darbo ministerijos, mokesčių administravimo tikslu - Valstybinei mokesčių inspekcijai prie Lietuvos Respublikos finansų ministerijos, savivaldybei - civilinio mobilizacinio personalo rezervo administravimo tikslu, pedagogų atestacijos duomenų tvarkymo tikslu;</w:t>
      </w:r>
    </w:p>
    <w:p w:rsidR="00222673" w:rsidRPr="00222673" w:rsidRDefault="00222673" w:rsidP="00222673">
      <w:pPr>
        <w:numPr>
          <w:ilvl w:val="0"/>
          <w:numId w:val="3"/>
        </w:numPr>
        <w:tabs>
          <w:tab w:val="left" w:pos="1378"/>
        </w:tabs>
        <w:spacing w:after="275" w:line="274" w:lineRule="exact"/>
        <w:ind w:left="20" w:right="20" w:firstLine="840"/>
        <w:rPr>
          <w:rFonts w:ascii="Times New Roman" w:eastAsia="Times New Roman" w:hAnsi="Times New Roman" w:cs="Times New Roman"/>
          <w:sz w:val="24"/>
          <w:szCs w:val="24"/>
        </w:rPr>
      </w:pPr>
      <w:r w:rsidRPr="00222673">
        <w:rPr>
          <w:rFonts w:ascii="Times New Roman" w:eastAsia="Times New Roman" w:hAnsi="Times New Roman" w:cs="Times New Roman"/>
          <w:sz w:val="24"/>
          <w:szCs w:val="24"/>
          <w:lang w:eastAsia="lt-LT"/>
        </w:rPr>
        <w:t>kitiems tretiesiems asmenims, kuriems asmens duomenis teikti Įstaigą įpareigoja įstatymai ar kiti teisės aktai.</w:t>
      </w:r>
    </w:p>
    <w:p w:rsidR="00222673" w:rsidRPr="00222673" w:rsidRDefault="00222673" w:rsidP="00222673">
      <w:pPr>
        <w:keepNext/>
        <w:keepLines/>
        <w:numPr>
          <w:ilvl w:val="1"/>
          <w:numId w:val="3"/>
        </w:numPr>
        <w:tabs>
          <w:tab w:val="left" w:pos="4496"/>
        </w:tabs>
        <w:spacing w:after="0" w:line="230" w:lineRule="exact"/>
        <w:ind w:left="4160"/>
        <w:outlineLvl w:val="0"/>
        <w:rPr>
          <w:rFonts w:ascii="Times New Roman" w:eastAsia="Times New Roman" w:hAnsi="Times New Roman" w:cs="Times New Roman"/>
          <w:b/>
          <w:bCs/>
          <w:sz w:val="24"/>
          <w:szCs w:val="24"/>
        </w:rPr>
      </w:pPr>
      <w:bookmarkStart w:id="7" w:name="bookmark7"/>
      <w:r w:rsidRPr="00222673">
        <w:rPr>
          <w:rFonts w:ascii="Times New Roman" w:eastAsia="Times New Roman" w:hAnsi="Times New Roman" w:cs="Times New Roman"/>
          <w:b/>
          <w:bCs/>
          <w:sz w:val="24"/>
          <w:szCs w:val="24"/>
          <w:lang w:eastAsia="lt-LT"/>
        </w:rPr>
        <w:t>SKYRIUS</w:t>
      </w:r>
      <w:bookmarkEnd w:id="7"/>
    </w:p>
    <w:p w:rsidR="00222673" w:rsidRPr="00222673" w:rsidRDefault="00222673" w:rsidP="00222673">
      <w:pPr>
        <w:keepNext/>
        <w:keepLines/>
        <w:spacing w:after="208" w:line="230" w:lineRule="exact"/>
        <w:ind w:left="2220"/>
        <w:outlineLvl w:val="0"/>
        <w:rPr>
          <w:rFonts w:ascii="Times New Roman" w:eastAsia="Times New Roman" w:hAnsi="Times New Roman" w:cs="Times New Roman"/>
          <w:b/>
          <w:bCs/>
          <w:sz w:val="24"/>
          <w:szCs w:val="24"/>
        </w:rPr>
      </w:pPr>
      <w:bookmarkStart w:id="8" w:name="bookmark8"/>
      <w:r w:rsidRPr="00222673">
        <w:rPr>
          <w:rFonts w:ascii="Times New Roman" w:eastAsia="Times New Roman" w:hAnsi="Times New Roman" w:cs="Times New Roman"/>
          <w:b/>
          <w:bCs/>
          <w:sz w:val="24"/>
          <w:szCs w:val="24"/>
          <w:lang w:eastAsia="lt-LT"/>
        </w:rPr>
        <w:t>ASMENS DUOMENŲ VALDYTOJO PAREIGOS</w:t>
      </w:r>
      <w:bookmarkEnd w:id="8"/>
    </w:p>
    <w:p w:rsidR="00222673" w:rsidRPr="00222673" w:rsidRDefault="00222673" w:rsidP="00222673">
      <w:pPr>
        <w:spacing w:after="0" w:line="274" w:lineRule="exact"/>
        <w:ind w:left="20" w:right="20" w:firstLine="840"/>
        <w:rPr>
          <w:rFonts w:ascii="Times New Roman" w:eastAsia="Times New Roman" w:hAnsi="Times New Roman" w:cs="Times New Roman"/>
          <w:sz w:val="24"/>
          <w:szCs w:val="24"/>
        </w:rPr>
      </w:pPr>
      <w:r w:rsidRPr="00222673">
        <w:rPr>
          <w:rFonts w:ascii="Times New Roman" w:eastAsia="Times New Roman" w:hAnsi="Times New Roman" w:cs="Times New Roman"/>
          <w:sz w:val="24"/>
          <w:szCs w:val="24"/>
          <w:lang w:eastAsia="lt-LT"/>
        </w:rPr>
        <w:t>8. Įstaigoje tvarkomų asmens duomenų valdytoja yra Molėtų „Saulutės“ vaikų lopšelis-darželis, juridinio asmens kodas 191231861, adresas Lepų 11, Molėtai, LT-33121, kuri:</w:t>
      </w:r>
    </w:p>
    <w:p w:rsidR="00222673" w:rsidRPr="00222673" w:rsidRDefault="00222673" w:rsidP="00222673">
      <w:pPr>
        <w:numPr>
          <w:ilvl w:val="0"/>
          <w:numId w:val="4"/>
        </w:numPr>
        <w:tabs>
          <w:tab w:val="left" w:pos="1460"/>
        </w:tabs>
        <w:spacing w:after="0" w:line="274" w:lineRule="exact"/>
        <w:ind w:left="20" w:right="20" w:firstLine="840"/>
        <w:rPr>
          <w:rFonts w:ascii="Times New Roman" w:eastAsia="Times New Roman" w:hAnsi="Times New Roman" w:cs="Times New Roman"/>
          <w:sz w:val="24"/>
          <w:szCs w:val="24"/>
        </w:rPr>
      </w:pPr>
      <w:r w:rsidRPr="00222673">
        <w:rPr>
          <w:rFonts w:ascii="Times New Roman" w:eastAsia="Times New Roman" w:hAnsi="Times New Roman" w:cs="Times New Roman"/>
          <w:sz w:val="24"/>
          <w:szCs w:val="24"/>
          <w:lang w:eastAsia="lt-LT"/>
        </w:rPr>
        <w:t>užtikrina duomenų subjekto teisių įgyvendinimą ir vykdo Bendruosiuose reikalavimuose organizacinėms ir techninėms asmens duomenų saugumo priemonėms ir kituose teisės aktuose, reglamentuojančiuose asmens duomenų tvarkymą, nustatytas asmens duomenų valdytojo pareigas;</w:t>
      </w:r>
    </w:p>
    <w:p w:rsidR="00222673" w:rsidRPr="00222673" w:rsidRDefault="00222673" w:rsidP="00222673">
      <w:pPr>
        <w:numPr>
          <w:ilvl w:val="0"/>
          <w:numId w:val="4"/>
        </w:numPr>
        <w:tabs>
          <w:tab w:val="left" w:pos="1268"/>
        </w:tabs>
        <w:spacing w:after="0" w:line="274" w:lineRule="exact"/>
        <w:ind w:left="20" w:firstLine="840"/>
        <w:rPr>
          <w:rFonts w:ascii="Times New Roman" w:eastAsia="Times New Roman" w:hAnsi="Times New Roman" w:cs="Times New Roman"/>
          <w:sz w:val="24"/>
          <w:szCs w:val="24"/>
        </w:rPr>
      </w:pPr>
      <w:r w:rsidRPr="00222673">
        <w:rPr>
          <w:rFonts w:ascii="Times New Roman" w:eastAsia="Times New Roman" w:hAnsi="Times New Roman" w:cs="Times New Roman"/>
          <w:sz w:val="24"/>
          <w:szCs w:val="24"/>
          <w:lang w:eastAsia="lt-LT"/>
        </w:rPr>
        <w:t>paskiria asmenį (-</w:t>
      </w:r>
      <w:proofErr w:type="spellStart"/>
      <w:r w:rsidRPr="00222673">
        <w:rPr>
          <w:rFonts w:ascii="Times New Roman" w:eastAsia="Times New Roman" w:hAnsi="Times New Roman" w:cs="Times New Roman"/>
          <w:sz w:val="24"/>
          <w:szCs w:val="24"/>
          <w:lang w:eastAsia="lt-LT"/>
        </w:rPr>
        <w:t>is</w:t>
      </w:r>
      <w:proofErr w:type="spellEnd"/>
      <w:r w:rsidRPr="00222673">
        <w:rPr>
          <w:rFonts w:ascii="Times New Roman" w:eastAsia="Times New Roman" w:hAnsi="Times New Roman" w:cs="Times New Roman"/>
          <w:sz w:val="24"/>
          <w:szCs w:val="24"/>
          <w:lang w:eastAsia="lt-LT"/>
        </w:rPr>
        <w:t>), atsakingus už asmens duomenų tvarkymą Įstaigoje;</w:t>
      </w:r>
    </w:p>
    <w:p w:rsidR="00222673" w:rsidRPr="00222673" w:rsidRDefault="00222673" w:rsidP="00222673">
      <w:pPr>
        <w:numPr>
          <w:ilvl w:val="0"/>
          <w:numId w:val="4"/>
        </w:numPr>
        <w:tabs>
          <w:tab w:val="left" w:pos="1350"/>
        </w:tabs>
        <w:spacing w:after="0" w:line="274" w:lineRule="exact"/>
        <w:ind w:left="20" w:right="20" w:firstLine="840"/>
        <w:rPr>
          <w:rFonts w:ascii="Times New Roman" w:eastAsia="Times New Roman" w:hAnsi="Times New Roman" w:cs="Times New Roman"/>
          <w:sz w:val="24"/>
          <w:szCs w:val="24"/>
        </w:rPr>
      </w:pPr>
      <w:r w:rsidRPr="00222673">
        <w:rPr>
          <w:rFonts w:ascii="Times New Roman" w:eastAsia="Times New Roman" w:hAnsi="Times New Roman" w:cs="Times New Roman"/>
          <w:sz w:val="24"/>
          <w:szCs w:val="24"/>
          <w:lang w:eastAsia="lt-LT"/>
        </w:rPr>
        <w:t>rengia asmens duomenų apsaugą ir tvarkymą reglamentuojančius teisės aktus, ne rečiau kaip kartą per dvejus metus peržiūri Taisykles ir prireikus inicijuoja pakeitimus;</w:t>
      </w:r>
    </w:p>
    <w:p w:rsidR="00222673" w:rsidRPr="00222673" w:rsidRDefault="00222673" w:rsidP="00222673">
      <w:pPr>
        <w:numPr>
          <w:ilvl w:val="0"/>
          <w:numId w:val="4"/>
        </w:numPr>
        <w:tabs>
          <w:tab w:val="left" w:pos="1350"/>
        </w:tabs>
        <w:spacing w:after="0" w:line="274" w:lineRule="exact"/>
        <w:ind w:left="20" w:right="20" w:firstLine="840"/>
        <w:rPr>
          <w:rFonts w:ascii="Times New Roman" w:eastAsia="Times New Roman" w:hAnsi="Times New Roman" w:cs="Times New Roman"/>
          <w:sz w:val="24"/>
          <w:szCs w:val="24"/>
        </w:rPr>
      </w:pPr>
      <w:r w:rsidRPr="00222673">
        <w:rPr>
          <w:rFonts w:ascii="Times New Roman" w:eastAsia="Times New Roman" w:hAnsi="Times New Roman" w:cs="Times New Roman"/>
          <w:sz w:val="24"/>
          <w:szCs w:val="24"/>
          <w:lang w:eastAsia="lt-LT"/>
        </w:rPr>
        <w:t>ne rečiau kaip kartą per dvejus metus atlieka asmens duomenų tvarkymo rizikos vertinimą, parengia ataskaitą ir prireikus imasi priemonių rizikai pašalinti arba sumažinti;</w:t>
      </w:r>
    </w:p>
    <w:p w:rsidR="00222673" w:rsidRPr="00222673" w:rsidRDefault="00222673" w:rsidP="00222673">
      <w:pPr>
        <w:numPr>
          <w:ilvl w:val="0"/>
          <w:numId w:val="4"/>
        </w:numPr>
        <w:tabs>
          <w:tab w:val="left" w:pos="1398"/>
        </w:tabs>
        <w:spacing w:after="275" w:line="274" w:lineRule="exact"/>
        <w:ind w:left="20" w:right="20" w:firstLine="840"/>
        <w:rPr>
          <w:rFonts w:ascii="Times New Roman" w:eastAsia="Times New Roman" w:hAnsi="Times New Roman" w:cs="Times New Roman"/>
          <w:sz w:val="24"/>
          <w:szCs w:val="24"/>
        </w:rPr>
      </w:pPr>
      <w:r w:rsidRPr="00222673">
        <w:rPr>
          <w:rFonts w:ascii="Times New Roman" w:eastAsia="Times New Roman" w:hAnsi="Times New Roman" w:cs="Times New Roman"/>
          <w:sz w:val="24"/>
          <w:szCs w:val="24"/>
          <w:lang w:eastAsia="lt-LT"/>
        </w:rPr>
        <w:t>organizuoja darbuotojų, atsakingų už asmens duomenų tvarkymą, mokymą ir kvalifikacijos tobulinimą asmens duomenų teisinės apsaugos srityje.</w:t>
      </w:r>
    </w:p>
    <w:p w:rsidR="00222673" w:rsidRPr="00222673" w:rsidRDefault="00222673" w:rsidP="00222673">
      <w:pPr>
        <w:keepNext/>
        <w:keepLines/>
        <w:numPr>
          <w:ilvl w:val="1"/>
          <w:numId w:val="4"/>
        </w:numPr>
        <w:tabs>
          <w:tab w:val="left" w:pos="4405"/>
        </w:tabs>
        <w:spacing w:after="0" w:line="230" w:lineRule="exact"/>
        <w:ind w:left="4160"/>
        <w:outlineLvl w:val="0"/>
        <w:rPr>
          <w:rFonts w:ascii="Times New Roman" w:eastAsia="Times New Roman" w:hAnsi="Times New Roman" w:cs="Times New Roman"/>
          <w:b/>
          <w:bCs/>
          <w:sz w:val="24"/>
          <w:szCs w:val="24"/>
        </w:rPr>
      </w:pPr>
      <w:bookmarkStart w:id="9" w:name="bookmark9"/>
      <w:r w:rsidRPr="00222673">
        <w:rPr>
          <w:rFonts w:ascii="Times New Roman" w:eastAsia="Times New Roman" w:hAnsi="Times New Roman" w:cs="Times New Roman"/>
          <w:b/>
          <w:bCs/>
          <w:sz w:val="24"/>
          <w:szCs w:val="24"/>
          <w:lang w:eastAsia="lt-LT"/>
        </w:rPr>
        <w:t>SKYRIUS</w:t>
      </w:r>
      <w:bookmarkEnd w:id="9"/>
    </w:p>
    <w:p w:rsidR="00222673" w:rsidRPr="00222673" w:rsidRDefault="00222673" w:rsidP="00222673">
      <w:pPr>
        <w:keepNext/>
        <w:keepLines/>
        <w:spacing w:after="208" w:line="230" w:lineRule="exact"/>
        <w:ind w:left="1160"/>
        <w:outlineLvl w:val="0"/>
        <w:rPr>
          <w:rFonts w:ascii="Times New Roman" w:eastAsia="Times New Roman" w:hAnsi="Times New Roman" w:cs="Times New Roman"/>
          <w:b/>
          <w:bCs/>
          <w:sz w:val="24"/>
          <w:szCs w:val="24"/>
        </w:rPr>
      </w:pPr>
      <w:bookmarkStart w:id="10" w:name="bookmark10"/>
      <w:r w:rsidRPr="00222673">
        <w:rPr>
          <w:rFonts w:ascii="Times New Roman" w:eastAsia="Times New Roman" w:hAnsi="Times New Roman" w:cs="Times New Roman"/>
          <w:b/>
          <w:bCs/>
          <w:sz w:val="24"/>
          <w:szCs w:val="24"/>
          <w:lang w:eastAsia="lt-LT"/>
        </w:rPr>
        <w:t>SPECIALIEJI ASMENS DUOMENŲ TVARKYMO REIKALAVIMAI</w:t>
      </w:r>
      <w:bookmarkEnd w:id="10"/>
    </w:p>
    <w:p w:rsidR="00222673" w:rsidRPr="00222673" w:rsidRDefault="00222673" w:rsidP="00222673">
      <w:pPr>
        <w:numPr>
          <w:ilvl w:val="2"/>
          <w:numId w:val="4"/>
        </w:numPr>
        <w:tabs>
          <w:tab w:val="left" w:pos="1124"/>
        </w:tabs>
        <w:spacing w:after="0" w:line="274" w:lineRule="exact"/>
        <w:ind w:left="20" w:right="20" w:firstLine="840"/>
        <w:rPr>
          <w:rFonts w:ascii="Times New Roman" w:eastAsia="Times New Roman" w:hAnsi="Times New Roman" w:cs="Times New Roman"/>
          <w:sz w:val="24"/>
          <w:szCs w:val="24"/>
        </w:rPr>
      </w:pPr>
      <w:r w:rsidRPr="00222673">
        <w:rPr>
          <w:rFonts w:ascii="Times New Roman" w:eastAsia="Times New Roman" w:hAnsi="Times New Roman" w:cs="Times New Roman"/>
          <w:sz w:val="24"/>
          <w:szCs w:val="24"/>
          <w:lang w:eastAsia="lt-LT"/>
        </w:rPr>
        <w:t>Įstaiga įgyvendina Taisyklėse nurodytas organizacines ir technines asmens duomenų saugumo priemones, skirtas apsaugoti asmens duomenis nuo atsitiktinio ar neteisėto sunaikinimo, pakeitimo, atskleidimo, taip pat nuo bet kokio kito neteisėto tvarkymo.</w:t>
      </w:r>
    </w:p>
    <w:p w:rsidR="00222673" w:rsidRPr="00222673" w:rsidRDefault="00222673" w:rsidP="00222673">
      <w:pPr>
        <w:numPr>
          <w:ilvl w:val="2"/>
          <w:numId w:val="4"/>
        </w:numPr>
        <w:tabs>
          <w:tab w:val="left" w:pos="1196"/>
        </w:tabs>
        <w:spacing w:after="0" w:line="274" w:lineRule="exact"/>
        <w:ind w:left="20" w:right="20" w:firstLine="840"/>
        <w:rPr>
          <w:rFonts w:ascii="Times New Roman" w:eastAsia="Times New Roman" w:hAnsi="Times New Roman" w:cs="Times New Roman"/>
          <w:sz w:val="24"/>
          <w:szCs w:val="24"/>
        </w:rPr>
      </w:pPr>
      <w:r w:rsidRPr="00222673">
        <w:rPr>
          <w:rFonts w:ascii="Times New Roman" w:eastAsia="Times New Roman" w:hAnsi="Times New Roman" w:cs="Times New Roman"/>
          <w:sz w:val="24"/>
          <w:szCs w:val="24"/>
          <w:lang w:eastAsia="lt-LT"/>
        </w:rPr>
        <w:t>Duomenų subjektas apie pasikeitusius jo asmens duomenis turi raštu informuoti Įstaigą. Remiantis duomenų subjekto rašytiniu pranešimu, esantys duomenys patikslinami. Pranešimas apie pasikeitusius asmens duomenis dedamas į asmens bylą.</w:t>
      </w:r>
    </w:p>
    <w:p w:rsidR="00222673" w:rsidRPr="00222673" w:rsidRDefault="00222673" w:rsidP="00222673">
      <w:pPr>
        <w:numPr>
          <w:ilvl w:val="2"/>
          <w:numId w:val="4"/>
        </w:numPr>
        <w:tabs>
          <w:tab w:val="left" w:pos="1292"/>
        </w:tabs>
        <w:spacing w:after="0" w:line="274" w:lineRule="exact"/>
        <w:ind w:left="20" w:right="20" w:firstLine="840"/>
        <w:rPr>
          <w:rFonts w:ascii="Times New Roman" w:eastAsia="Times New Roman" w:hAnsi="Times New Roman" w:cs="Times New Roman"/>
          <w:sz w:val="24"/>
          <w:szCs w:val="24"/>
        </w:rPr>
      </w:pPr>
      <w:r w:rsidRPr="00222673">
        <w:rPr>
          <w:rFonts w:ascii="Times New Roman" w:eastAsia="Times New Roman" w:hAnsi="Times New Roman" w:cs="Times New Roman"/>
          <w:sz w:val="24"/>
          <w:szCs w:val="24"/>
          <w:lang w:eastAsia="lt-LT"/>
        </w:rPr>
        <w:t>Keičiantis asmens duomenis (dokumentus, kuriuose yra asmens duomenys, ar jų kopijas) tvarkantiems Įstaigos darbuotojams, asmens duomenys (dokumentai, kuriuose yra asmens duomenys, ar jų kopijos) perduodami naujai priimtiems ir asmens duomenis tvarkyti paskirtiems darbuotojams perdavimo aktu.</w:t>
      </w:r>
    </w:p>
    <w:p w:rsidR="00222673" w:rsidRPr="00222673" w:rsidRDefault="00222673" w:rsidP="00222673">
      <w:pPr>
        <w:numPr>
          <w:ilvl w:val="2"/>
          <w:numId w:val="4"/>
        </w:numPr>
        <w:tabs>
          <w:tab w:val="left" w:pos="1311"/>
        </w:tabs>
        <w:spacing w:after="0" w:line="274" w:lineRule="exact"/>
        <w:ind w:left="20" w:right="20" w:firstLine="840"/>
        <w:rPr>
          <w:rFonts w:ascii="Times New Roman" w:eastAsia="Times New Roman" w:hAnsi="Times New Roman" w:cs="Times New Roman"/>
          <w:sz w:val="24"/>
          <w:szCs w:val="24"/>
        </w:rPr>
      </w:pPr>
      <w:r w:rsidRPr="00222673">
        <w:rPr>
          <w:rFonts w:ascii="Times New Roman" w:eastAsia="Times New Roman" w:hAnsi="Times New Roman" w:cs="Times New Roman"/>
          <w:sz w:val="24"/>
          <w:szCs w:val="24"/>
          <w:lang w:eastAsia="lt-LT"/>
        </w:rPr>
        <w:t>Asmens duomenys (dokumentai, kuriuose yra asmens duomenys, ar jų kopijos) saugomi tam skirtose patalpose (rakinamose spintose, seifuose ar pan.). Asmens duomenys (dokumentai, kuriuose yra asmens duomenys, ar jų kopijos) negali būti laikomi visiems prieinamoje matomoje vietoje, kur neturintys teisės asmenys nekliudomai galėtų su jais susipažinti.</w:t>
      </w:r>
    </w:p>
    <w:p w:rsidR="00222673" w:rsidRPr="00222673" w:rsidRDefault="00222673" w:rsidP="00222673">
      <w:pPr>
        <w:numPr>
          <w:ilvl w:val="2"/>
          <w:numId w:val="4"/>
        </w:numPr>
        <w:tabs>
          <w:tab w:val="left" w:pos="1302"/>
        </w:tabs>
        <w:spacing w:after="0" w:line="274" w:lineRule="exact"/>
        <w:ind w:left="20" w:right="20" w:firstLine="840"/>
        <w:rPr>
          <w:rFonts w:ascii="Times New Roman" w:eastAsia="Times New Roman" w:hAnsi="Times New Roman" w:cs="Times New Roman"/>
          <w:sz w:val="24"/>
          <w:szCs w:val="24"/>
        </w:rPr>
      </w:pPr>
      <w:r w:rsidRPr="00222673">
        <w:rPr>
          <w:rFonts w:ascii="Times New Roman" w:eastAsia="Times New Roman" w:hAnsi="Times New Roman" w:cs="Times New Roman"/>
          <w:sz w:val="24"/>
          <w:szCs w:val="24"/>
          <w:lang w:eastAsia="lt-LT"/>
        </w:rPr>
        <w:lastRenderedPageBreak/>
        <w:t>Asmens duomenys (dokumentai, kuriuose yra asmens duomenys, ar jų kopijos), esantys išorinėse duomenų laikmenose ir elektroniniame pašte, turi būti ištrinti nedelsiant nuo jų panaudojimo ir (ar) perkėlimo į saugojimo vietas, tačiau ne vėliau kaip per 3 darbo dienas.</w:t>
      </w:r>
    </w:p>
    <w:p w:rsidR="00222673" w:rsidRPr="00222673" w:rsidRDefault="00222673" w:rsidP="00222673">
      <w:pPr>
        <w:numPr>
          <w:ilvl w:val="2"/>
          <w:numId w:val="4"/>
        </w:numPr>
        <w:tabs>
          <w:tab w:val="left" w:pos="1326"/>
        </w:tabs>
        <w:spacing w:after="0" w:line="274" w:lineRule="exact"/>
        <w:ind w:left="20" w:right="20" w:firstLine="840"/>
        <w:rPr>
          <w:rFonts w:ascii="Times New Roman" w:eastAsia="Times New Roman" w:hAnsi="Times New Roman" w:cs="Times New Roman"/>
          <w:sz w:val="24"/>
          <w:szCs w:val="24"/>
        </w:rPr>
      </w:pPr>
      <w:r w:rsidRPr="00222673">
        <w:rPr>
          <w:rFonts w:ascii="Times New Roman" w:eastAsia="Times New Roman" w:hAnsi="Times New Roman" w:cs="Times New Roman"/>
          <w:sz w:val="24"/>
          <w:szCs w:val="24"/>
          <w:lang w:eastAsia="lt-LT"/>
        </w:rPr>
        <w:t>Asmens duomenų (dokumentų, kuriuose yra asmens duomenys, ar jų kopijų) saugojimo terminai nustatomi vadovaujantis Įstaigos direktoriaus patvirtintu dokumentacijos planu. Asmens duomenys (dokumentai, kuriuose yra asmens duomenys, ar jų kopijos) saugomi ne ilgiau, negu to reikalauja duomenų tvarkymo tikslai. Kai asmens duomenys (dokumentai, kuriuose yra asmens duomenys, ar jų kopijos) nereikalingi jų tvarkymo tikslams, darbuotojai, atsakingi už asmens duomenų tvarkymą, juos perduoda darbuotojui (nurodyti pareigas), kuris Įstaigoje atsakingas už dokumentų naikinimą ir asmens duomenys (dokumentai, kuriuose yra asmens duomenys, ar jų kopijos) sunaikinami.</w:t>
      </w:r>
    </w:p>
    <w:p w:rsidR="00222673" w:rsidRPr="00222673" w:rsidRDefault="00222673" w:rsidP="00222673">
      <w:pPr>
        <w:numPr>
          <w:ilvl w:val="2"/>
          <w:numId w:val="4"/>
        </w:numPr>
        <w:tabs>
          <w:tab w:val="left" w:pos="1258"/>
        </w:tabs>
        <w:spacing w:after="0" w:line="274" w:lineRule="exact"/>
        <w:ind w:left="20" w:right="20" w:firstLine="860"/>
        <w:rPr>
          <w:rFonts w:ascii="Times New Roman" w:eastAsia="Times New Roman" w:hAnsi="Times New Roman" w:cs="Times New Roman"/>
          <w:sz w:val="24"/>
          <w:szCs w:val="24"/>
        </w:rPr>
      </w:pPr>
      <w:r w:rsidRPr="00222673">
        <w:rPr>
          <w:rFonts w:ascii="Times New Roman" w:eastAsia="Times New Roman" w:hAnsi="Times New Roman" w:cs="Times New Roman"/>
          <w:sz w:val="24"/>
          <w:szCs w:val="24"/>
          <w:lang w:eastAsia="lt-LT"/>
        </w:rPr>
        <w:t>Dokumentai, kuriuose yra asmens duomenys, ir jų kopijos turi būti sunaikinti taip, kad jų nebūtų galima atkurti ir atpažinti turinio.</w:t>
      </w:r>
    </w:p>
    <w:p w:rsidR="00222673" w:rsidRPr="00222673" w:rsidRDefault="00222673" w:rsidP="00222673">
      <w:pPr>
        <w:numPr>
          <w:ilvl w:val="2"/>
          <w:numId w:val="4"/>
        </w:numPr>
        <w:tabs>
          <w:tab w:val="left" w:pos="1244"/>
        </w:tabs>
        <w:spacing w:after="275" w:line="274" w:lineRule="exact"/>
        <w:ind w:left="20" w:right="20" w:firstLine="860"/>
        <w:rPr>
          <w:rFonts w:ascii="Times New Roman" w:eastAsia="Times New Roman" w:hAnsi="Times New Roman" w:cs="Times New Roman"/>
          <w:sz w:val="24"/>
          <w:szCs w:val="24"/>
        </w:rPr>
      </w:pPr>
      <w:r w:rsidRPr="00222673">
        <w:rPr>
          <w:rFonts w:ascii="Times New Roman" w:eastAsia="Times New Roman" w:hAnsi="Times New Roman" w:cs="Times New Roman"/>
          <w:sz w:val="24"/>
          <w:szCs w:val="24"/>
          <w:lang w:eastAsia="lt-LT"/>
        </w:rPr>
        <w:t>Kompiuteriuose, kuriuose yra saugomi asmens duomenys, turi būti naudojama ekrano užsklanda su slaptažodžiu. Darbuotojai prieigos prie asmens duomenų slaptažodžiais turi naudotis asmeniškai ir neatskleisti jų tretiesiems asmenims.</w:t>
      </w:r>
    </w:p>
    <w:p w:rsidR="00222673" w:rsidRPr="00222673" w:rsidRDefault="00222673" w:rsidP="00222673">
      <w:pPr>
        <w:keepNext/>
        <w:keepLines/>
        <w:spacing w:after="0" w:line="230" w:lineRule="exact"/>
        <w:outlineLvl w:val="0"/>
        <w:rPr>
          <w:rFonts w:ascii="Times New Roman" w:eastAsia="Times New Roman" w:hAnsi="Times New Roman" w:cs="Times New Roman"/>
          <w:b/>
          <w:bCs/>
          <w:sz w:val="24"/>
          <w:szCs w:val="24"/>
        </w:rPr>
      </w:pPr>
      <w:bookmarkStart w:id="11" w:name="bookmark11"/>
      <w:r w:rsidRPr="00222673">
        <w:rPr>
          <w:rFonts w:ascii="Times New Roman" w:eastAsia="Times New Roman" w:hAnsi="Times New Roman" w:cs="Times New Roman"/>
          <w:b/>
          <w:bCs/>
          <w:sz w:val="24"/>
          <w:szCs w:val="24"/>
          <w:lang w:eastAsia="lt-LT"/>
        </w:rPr>
        <w:t>VI SKYRIUS</w:t>
      </w:r>
      <w:bookmarkEnd w:id="11"/>
    </w:p>
    <w:p w:rsidR="00222673" w:rsidRPr="00222673" w:rsidRDefault="00222673" w:rsidP="00222673">
      <w:pPr>
        <w:keepNext/>
        <w:keepLines/>
        <w:spacing w:after="208" w:line="230" w:lineRule="exact"/>
        <w:outlineLvl w:val="0"/>
        <w:rPr>
          <w:rFonts w:ascii="Times New Roman" w:eastAsia="Times New Roman" w:hAnsi="Times New Roman" w:cs="Times New Roman"/>
          <w:b/>
          <w:bCs/>
          <w:sz w:val="24"/>
          <w:szCs w:val="24"/>
        </w:rPr>
      </w:pPr>
      <w:bookmarkStart w:id="12" w:name="bookmark12"/>
      <w:r w:rsidRPr="00222673">
        <w:rPr>
          <w:rFonts w:ascii="Times New Roman" w:eastAsia="Times New Roman" w:hAnsi="Times New Roman" w:cs="Times New Roman"/>
          <w:b/>
          <w:bCs/>
          <w:sz w:val="24"/>
          <w:szCs w:val="24"/>
          <w:lang w:eastAsia="lt-LT"/>
        </w:rPr>
        <w:t>REIKALAVIMAI DARBUOTOJAMS, TVARKANTIEMS ASMENS DUOMENIS</w:t>
      </w:r>
      <w:bookmarkEnd w:id="12"/>
    </w:p>
    <w:p w:rsidR="00222673" w:rsidRPr="00222673" w:rsidRDefault="00222673" w:rsidP="00222673">
      <w:pPr>
        <w:numPr>
          <w:ilvl w:val="2"/>
          <w:numId w:val="4"/>
        </w:numPr>
        <w:tabs>
          <w:tab w:val="left" w:pos="1239"/>
        </w:tabs>
        <w:spacing w:after="0" w:line="274" w:lineRule="exact"/>
        <w:ind w:left="20" w:right="20" w:firstLine="860"/>
        <w:rPr>
          <w:rFonts w:ascii="Times New Roman" w:eastAsia="Times New Roman" w:hAnsi="Times New Roman" w:cs="Times New Roman"/>
          <w:sz w:val="24"/>
          <w:szCs w:val="24"/>
        </w:rPr>
      </w:pPr>
      <w:r w:rsidRPr="00222673">
        <w:rPr>
          <w:rFonts w:ascii="Times New Roman" w:eastAsia="Times New Roman" w:hAnsi="Times New Roman" w:cs="Times New Roman"/>
          <w:sz w:val="24"/>
          <w:szCs w:val="24"/>
          <w:lang w:eastAsia="lt-LT"/>
        </w:rPr>
        <w:t>Prieiga prie asmens duomenų gali būti suteikta tik tiems darbuotojams, kurie atsakingi už asmens duomenų tvarkymą arba, kuriems tokie duomenys yra reikalingi jų funkcijoms vykdyti.</w:t>
      </w:r>
    </w:p>
    <w:p w:rsidR="00222673" w:rsidRPr="00222673" w:rsidRDefault="00222673" w:rsidP="00222673">
      <w:pPr>
        <w:numPr>
          <w:ilvl w:val="2"/>
          <w:numId w:val="4"/>
        </w:numPr>
        <w:tabs>
          <w:tab w:val="left" w:pos="1268"/>
        </w:tabs>
        <w:spacing w:after="0" w:line="274" w:lineRule="exact"/>
        <w:ind w:left="20" w:right="20" w:firstLine="860"/>
        <w:rPr>
          <w:rFonts w:ascii="Times New Roman" w:eastAsia="Times New Roman" w:hAnsi="Times New Roman" w:cs="Times New Roman"/>
          <w:sz w:val="24"/>
          <w:szCs w:val="24"/>
        </w:rPr>
      </w:pPr>
      <w:r w:rsidRPr="00222673">
        <w:rPr>
          <w:rFonts w:ascii="Times New Roman" w:eastAsia="Times New Roman" w:hAnsi="Times New Roman" w:cs="Times New Roman"/>
          <w:sz w:val="24"/>
          <w:szCs w:val="24"/>
          <w:lang w:eastAsia="lt-LT"/>
        </w:rPr>
        <w:t>Su asmens duomenimis galima atlikti tik tuos veiksmus, kuriems atlikti darbuotojams yra suteiktos teisės.</w:t>
      </w:r>
    </w:p>
    <w:p w:rsidR="00222673" w:rsidRPr="00222673" w:rsidRDefault="00222673" w:rsidP="00222673">
      <w:pPr>
        <w:numPr>
          <w:ilvl w:val="2"/>
          <w:numId w:val="4"/>
        </w:numPr>
        <w:tabs>
          <w:tab w:val="left" w:pos="1211"/>
        </w:tabs>
        <w:spacing w:after="0" w:line="274" w:lineRule="exact"/>
        <w:ind w:left="20" w:firstLine="860"/>
        <w:rPr>
          <w:rFonts w:ascii="Times New Roman" w:eastAsia="Times New Roman" w:hAnsi="Times New Roman" w:cs="Times New Roman"/>
          <w:sz w:val="24"/>
          <w:szCs w:val="24"/>
        </w:rPr>
      </w:pPr>
      <w:r w:rsidRPr="00222673">
        <w:rPr>
          <w:rFonts w:ascii="Times New Roman" w:eastAsia="Times New Roman" w:hAnsi="Times New Roman" w:cs="Times New Roman"/>
          <w:sz w:val="24"/>
          <w:szCs w:val="24"/>
          <w:lang w:eastAsia="lt-LT"/>
        </w:rPr>
        <w:t>Darbuotojai, tvarkantys duomenų subjektų asmens duomenis, privalo:</w:t>
      </w:r>
    </w:p>
    <w:p w:rsidR="00222673" w:rsidRPr="00222673" w:rsidRDefault="00222673" w:rsidP="00222673">
      <w:pPr>
        <w:numPr>
          <w:ilvl w:val="3"/>
          <w:numId w:val="4"/>
        </w:numPr>
        <w:tabs>
          <w:tab w:val="left" w:pos="1455"/>
        </w:tabs>
        <w:spacing w:after="0" w:line="274" w:lineRule="exact"/>
        <w:ind w:left="20" w:right="20" w:firstLine="860"/>
        <w:rPr>
          <w:rFonts w:ascii="Times New Roman" w:eastAsia="Times New Roman" w:hAnsi="Times New Roman" w:cs="Times New Roman"/>
          <w:sz w:val="24"/>
          <w:szCs w:val="24"/>
        </w:rPr>
      </w:pPr>
      <w:r w:rsidRPr="00222673">
        <w:rPr>
          <w:rFonts w:ascii="Times New Roman" w:eastAsia="Times New Roman" w:hAnsi="Times New Roman" w:cs="Times New Roman"/>
          <w:sz w:val="24"/>
          <w:szCs w:val="24"/>
          <w:lang w:eastAsia="lt-LT"/>
        </w:rPr>
        <w:t>laikytis pagrindinių asmens duomenų tvarkymo ir saugumo reikalavimų, įtvirtintų Asmens duomenų teisinės apsaugos įstatyme, Reglamentas (ES) 2016/679, Taisyklėse ir kituose teisės aktuose;</w:t>
      </w:r>
    </w:p>
    <w:p w:rsidR="00222673" w:rsidRPr="00222673" w:rsidRDefault="00222673" w:rsidP="00222673">
      <w:pPr>
        <w:numPr>
          <w:ilvl w:val="3"/>
          <w:numId w:val="4"/>
        </w:numPr>
        <w:tabs>
          <w:tab w:val="left" w:pos="1518"/>
        </w:tabs>
        <w:spacing w:after="0" w:line="274" w:lineRule="exact"/>
        <w:ind w:left="20" w:right="20" w:firstLine="860"/>
        <w:rPr>
          <w:rFonts w:ascii="Times New Roman" w:eastAsia="Times New Roman" w:hAnsi="Times New Roman" w:cs="Times New Roman"/>
          <w:sz w:val="24"/>
          <w:szCs w:val="24"/>
        </w:rPr>
      </w:pPr>
      <w:r w:rsidRPr="00222673">
        <w:rPr>
          <w:rFonts w:ascii="Times New Roman" w:eastAsia="Times New Roman" w:hAnsi="Times New Roman" w:cs="Times New Roman"/>
          <w:sz w:val="24"/>
          <w:szCs w:val="24"/>
          <w:lang w:eastAsia="lt-LT"/>
        </w:rPr>
        <w:t>laikytis konfidencialumo principo ir laikyti paslaptyje bet kokią su asmens duomenimis susijusią informaciją, su kuria jie susipažino vykdydami savo funkcijas, nebent tokia informacija būtų vieša pagal galiojančių teisės aktų reikalavimus (pareiga saugoti asmens duomenų paslaptį galioja ir pasibaigus darbo santykiams Įstaigoje);</w:t>
      </w:r>
    </w:p>
    <w:p w:rsidR="00222673" w:rsidRPr="00222673" w:rsidRDefault="00222673" w:rsidP="00222673">
      <w:pPr>
        <w:numPr>
          <w:ilvl w:val="3"/>
          <w:numId w:val="4"/>
        </w:numPr>
        <w:tabs>
          <w:tab w:val="left" w:pos="1412"/>
        </w:tabs>
        <w:spacing w:after="0" w:line="274" w:lineRule="exact"/>
        <w:ind w:left="20" w:right="20" w:firstLine="860"/>
        <w:rPr>
          <w:rFonts w:ascii="Times New Roman" w:eastAsia="Times New Roman" w:hAnsi="Times New Roman" w:cs="Times New Roman"/>
          <w:sz w:val="24"/>
          <w:szCs w:val="24"/>
        </w:rPr>
      </w:pPr>
      <w:r w:rsidRPr="00222673">
        <w:rPr>
          <w:rFonts w:ascii="Times New Roman" w:eastAsia="Times New Roman" w:hAnsi="Times New Roman" w:cs="Times New Roman"/>
          <w:sz w:val="24"/>
          <w:szCs w:val="24"/>
          <w:lang w:eastAsia="lt-LT"/>
        </w:rPr>
        <w:t>neatskleisti, neperduoti ir nesudaryti sąlygų bet kokiomis priemonėmis susipažinti su asmens duomenimis nė vienam asmeniui, kuris nėra įgaliotas tvarkyti asmens duomenis;</w:t>
      </w:r>
    </w:p>
    <w:p w:rsidR="00222673" w:rsidRPr="00222673" w:rsidRDefault="00222673" w:rsidP="00222673">
      <w:pPr>
        <w:numPr>
          <w:ilvl w:val="3"/>
          <w:numId w:val="4"/>
        </w:numPr>
        <w:tabs>
          <w:tab w:val="left" w:pos="1465"/>
        </w:tabs>
        <w:spacing w:after="0" w:line="274" w:lineRule="exact"/>
        <w:ind w:left="20" w:right="20" w:firstLine="860"/>
        <w:rPr>
          <w:rFonts w:ascii="Times New Roman" w:eastAsia="Times New Roman" w:hAnsi="Times New Roman" w:cs="Times New Roman"/>
          <w:sz w:val="24"/>
          <w:szCs w:val="24"/>
        </w:rPr>
      </w:pPr>
      <w:r w:rsidRPr="00222673">
        <w:rPr>
          <w:rFonts w:ascii="Times New Roman" w:eastAsia="Times New Roman" w:hAnsi="Times New Roman" w:cs="Times New Roman"/>
          <w:sz w:val="24"/>
          <w:szCs w:val="24"/>
          <w:lang w:eastAsia="lt-LT"/>
        </w:rPr>
        <w:t>nedelsiant pranešti Įstaigos darbuotojui, vykdančiam asmens duomenų teisinės apsaugos reikalavimų laikymosi Įstaigoje kontrolės funkcijas, apie bet kokią įtartiną situaciją, kuri gali kelti grėsmę Įstaigoje tvarkomų asmens duomenų saugumui. Esant asmens duomenų apsaugos pažeidimui, Įstaigos darbuotojas, vykdantis asmens duomenų teisinės apsaugos reikalavimų laikymosi Įstaigos kontrolės funkcijas, įvertina rizikos veiksnius, pažeidimo poveikio laipsnį, žalą ir padarinius bei kiekvienu konkrečiu atveju teikia pasiūlymus Įstaigos direktoriui dėl priemonių, reikiamų asmens duomenų apsaugos pažeidimui ir jo padariniams pašalinti;</w:t>
      </w:r>
    </w:p>
    <w:p w:rsidR="00222673" w:rsidRPr="00222673" w:rsidRDefault="00222673" w:rsidP="00222673">
      <w:pPr>
        <w:numPr>
          <w:ilvl w:val="3"/>
          <w:numId w:val="4"/>
        </w:numPr>
        <w:tabs>
          <w:tab w:val="left" w:pos="1460"/>
        </w:tabs>
        <w:spacing w:after="0" w:line="274" w:lineRule="exact"/>
        <w:ind w:left="20" w:right="20" w:firstLine="860"/>
        <w:rPr>
          <w:rFonts w:ascii="Times New Roman" w:eastAsia="Times New Roman" w:hAnsi="Times New Roman" w:cs="Times New Roman"/>
          <w:sz w:val="24"/>
          <w:szCs w:val="24"/>
        </w:rPr>
      </w:pPr>
      <w:r w:rsidRPr="00222673">
        <w:rPr>
          <w:rFonts w:ascii="Times New Roman" w:eastAsia="Times New Roman" w:hAnsi="Times New Roman" w:cs="Times New Roman"/>
          <w:sz w:val="24"/>
          <w:szCs w:val="24"/>
          <w:lang w:eastAsia="lt-LT"/>
        </w:rPr>
        <w:t>laikytis kitų Taisyklėse ir asmens duomenų apsaugą reglamentuojančiuose teisės aktuose nustatytų reikalavimų.</w:t>
      </w:r>
    </w:p>
    <w:p w:rsidR="00222673" w:rsidRPr="00222673" w:rsidRDefault="00222673" w:rsidP="00222673">
      <w:pPr>
        <w:numPr>
          <w:ilvl w:val="2"/>
          <w:numId w:val="4"/>
        </w:numPr>
        <w:tabs>
          <w:tab w:val="left" w:pos="1297"/>
        </w:tabs>
        <w:spacing w:after="0" w:line="274" w:lineRule="exact"/>
        <w:ind w:left="20" w:right="20" w:firstLine="860"/>
        <w:rPr>
          <w:rFonts w:ascii="Times New Roman" w:eastAsia="Times New Roman" w:hAnsi="Times New Roman" w:cs="Times New Roman"/>
          <w:sz w:val="24"/>
          <w:szCs w:val="24"/>
        </w:rPr>
      </w:pPr>
      <w:r w:rsidRPr="00222673">
        <w:rPr>
          <w:rFonts w:ascii="Times New Roman" w:eastAsia="Times New Roman" w:hAnsi="Times New Roman" w:cs="Times New Roman"/>
          <w:sz w:val="24"/>
          <w:szCs w:val="24"/>
          <w:lang w:eastAsia="lt-LT"/>
        </w:rPr>
        <w:t>Įstaigos darbuotojas, vykdantis asmens duomenų teisinės apsaugos reikalavimų laikymosi Įstaigoje kontrolės funkcijas, darbuotojus, tvarkančius asmens duomenis, pasirašytinai arba kitokiu būdu (turi būti užtikrintas susipažinimo įrodomumas) supažindina su šiomis Taisyklėmis.</w:t>
      </w:r>
    </w:p>
    <w:p w:rsidR="00222673" w:rsidRPr="00222673" w:rsidRDefault="00222673" w:rsidP="00222673">
      <w:pPr>
        <w:numPr>
          <w:ilvl w:val="2"/>
          <w:numId w:val="4"/>
        </w:numPr>
        <w:tabs>
          <w:tab w:val="left" w:pos="1407"/>
        </w:tabs>
        <w:spacing w:after="0" w:line="274" w:lineRule="exact"/>
        <w:ind w:left="20" w:right="20" w:firstLine="860"/>
        <w:rPr>
          <w:rFonts w:ascii="Times New Roman" w:eastAsia="Times New Roman" w:hAnsi="Times New Roman" w:cs="Times New Roman"/>
          <w:sz w:val="24"/>
          <w:szCs w:val="24"/>
        </w:rPr>
      </w:pPr>
      <w:r w:rsidRPr="00222673">
        <w:rPr>
          <w:rFonts w:ascii="Times New Roman" w:eastAsia="Times New Roman" w:hAnsi="Times New Roman" w:cs="Times New Roman"/>
          <w:sz w:val="24"/>
          <w:szCs w:val="24"/>
          <w:lang w:eastAsia="lt-LT"/>
        </w:rPr>
        <w:t>Darbuotojai, tvarkantys asmens duomenis, turi pasirašyti konfidencialumo pasižadėjimą (priedas). Pasirašytas pasižadėjimas saugomas asmens byloje.</w:t>
      </w:r>
    </w:p>
    <w:p w:rsidR="00222673" w:rsidRPr="00222673" w:rsidRDefault="00222673" w:rsidP="00222673">
      <w:pPr>
        <w:numPr>
          <w:ilvl w:val="2"/>
          <w:numId w:val="4"/>
        </w:numPr>
        <w:tabs>
          <w:tab w:val="left" w:pos="1230"/>
        </w:tabs>
        <w:spacing w:after="240" w:line="274" w:lineRule="exact"/>
        <w:ind w:left="20" w:right="20" w:firstLine="860"/>
        <w:rPr>
          <w:rFonts w:ascii="Times New Roman" w:eastAsia="Times New Roman" w:hAnsi="Times New Roman" w:cs="Times New Roman"/>
          <w:sz w:val="24"/>
          <w:szCs w:val="24"/>
        </w:rPr>
      </w:pPr>
      <w:r w:rsidRPr="00222673">
        <w:rPr>
          <w:rFonts w:ascii="Times New Roman" w:eastAsia="Times New Roman" w:hAnsi="Times New Roman" w:cs="Times New Roman"/>
          <w:sz w:val="24"/>
          <w:szCs w:val="24"/>
          <w:lang w:eastAsia="lt-LT"/>
        </w:rPr>
        <w:lastRenderedPageBreak/>
        <w:t>Darbuotojai netenka teisės tvarkyti duomenų subjektų asmens duomenų, kai pasibaigia darbo santykiai su Įstaiga arba kai jiems pavedama vykdyti su duomenų tvarkymu nesusijusias funkcijas.</w:t>
      </w:r>
    </w:p>
    <w:p w:rsidR="00222673" w:rsidRPr="00222673" w:rsidRDefault="00222673" w:rsidP="00222673">
      <w:pPr>
        <w:keepNext/>
        <w:keepLines/>
        <w:spacing w:after="0" w:line="274" w:lineRule="exact"/>
        <w:outlineLvl w:val="0"/>
        <w:rPr>
          <w:rFonts w:ascii="Times New Roman" w:eastAsia="Times New Roman" w:hAnsi="Times New Roman" w:cs="Times New Roman"/>
          <w:b/>
          <w:bCs/>
          <w:sz w:val="24"/>
          <w:szCs w:val="24"/>
          <w:lang w:eastAsia="lt-LT"/>
        </w:rPr>
      </w:pPr>
      <w:bookmarkStart w:id="13" w:name="bookmark13"/>
      <w:r w:rsidRPr="00222673">
        <w:rPr>
          <w:rFonts w:ascii="Times New Roman" w:eastAsia="Times New Roman" w:hAnsi="Times New Roman" w:cs="Times New Roman"/>
          <w:b/>
          <w:bCs/>
          <w:sz w:val="24"/>
          <w:szCs w:val="24"/>
          <w:lang w:eastAsia="lt-LT"/>
        </w:rPr>
        <w:t>VII SKYRIUS DUOMENŲ SUBJEKTŲ TEISĖS</w:t>
      </w:r>
      <w:bookmarkEnd w:id="13"/>
    </w:p>
    <w:p w:rsidR="00222673" w:rsidRPr="00222673" w:rsidRDefault="00222673" w:rsidP="00222673">
      <w:pPr>
        <w:keepNext/>
        <w:keepLines/>
        <w:spacing w:after="0" w:line="274" w:lineRule="exact"/>
        <w:outlineLvl w:val="0"/>
        <w:rPr>
          <w:rFonts w:ascii="Times New Roman" w:eastAsia="Times New Roman" w:hAnsi="Times New Roman" w:cs="Times New Roman"/>
          <w:b/>
          <w:bCs/>
          <w:sz w:val="24"/>
          <w:szCs w:val="24"/>
        </w:rPr>
      </w:pPr>
    </w:p>
    <w:p w:rsidR="00222673" w:rsidRPr="00222673" w:rsidRDefault="00222673" w:rsidP="00222673">
      <w:pPr>
        <w:numPr>
          <w:ilvl w:val="2"/>
          <w:numId w:val="4"/>
        </w:numPr>
        <w:tabs>
          <w:tab w:val="left" w:pos="1119"/>
        </w:tabs>
        <w:spacing w:after="0" w:line="274" w:lineRule="exact"/>
        <w:ind w:left="20" w:right="40" w:firstLine="740"/>
        <w:rPr>
          <w:rFonts w:ascii="Times New Roman" w:eastAsia="Times New Roman" w:hAnsi="Times New Roman" w:cs="Times New Roman"/>
          <w:sz w:val="24"/>
          <w:szCs w:val="24"/>
        </w:rPr>
      </w:pPr>
      <w:r w:rsidRPr="00222673">
        <w:rPr>
          <w:rFonts w:ascii="Times New Roman" w:eastAsia="Times New Roman" w:hAnsi="Times New Roman" w:cs="Times New Roman"/>
          <w:sz w:val="24"/>
          <w:szCs w:val="24"/>
          <w:lang w:eastAsia="lt-LT"/>
        </w:rPr>
        <w:t>Duomenų subjektas turi teisę susipažinti su savo asmens duomenimis ir kaip jie yra tvarkomi. Duomenų subjektas turi teisę gauti informaciją, iš kokių šaltinių ir kokie jo asmens duomenys surinkti, kokiu tikslu jie tvarkomi, kokiems duomenų gavėjams teikiami ir buvo teikti bent per paskutinius 1 metus.</w:t>
      </w:r>
    </w:p>
    <w:p w:rsidR="00222673" w:rsidRPr="00222673" w:rsidRDefault="00222673" w:rsidP="00222673">
      <w:pPr>
        <w:numPr>
          <w:ilvl w:val="2"/>
          <w:numId w:val="4"/>
        </w:numPr>
        <w:tabs>
          <w:tab w:val="left" w:pos="1119"/>
        </w:tabs>
        <w:spacing w:after="0" w:line="274" w:lineRule="exact"/>
        <w:ind w:left="20" w:right="40" w:firstLine="740"/>
        <w:rPr>
          <w:rFonts w:ascii="Times New Roman" w:eastAsia="Times New Roman" w:hAnsi="Times New Roman" w:cs="Times New Roman"/>
          <w:sz w:val="24"/>
          <w:szCs w:val="24"/>
        </w:rPr>
      </w:pPr>
      <w:r w:rsidRPr="00222673">
        <w:rPr>
          <w:rFonts w:ascii="Times New Roman" w:eastAsia="Times New Roman" w:hAnsi="Times New Roman" w:cs="Times New Roman"/>
          <w:sz w:val="24"/>
          <w:szCs w:val="24"/>
          <w:lang w:eastAsia="lt-LT"/>
        </w:rPr>
        <w:t>Duomenų subjektas turi teisę reikalauti ištaisyti, sunaikinti savo asmens duomenis arba sustabdyti, išskyrus saugojimą, savo asmens duomenų tvarkymo veiksmus, kai duomenys tvarkomi nesilaikant Lietuvos Respublikos asmens duomenų teisinės apsaugos įstatymo ir (arba) Bendrojo duomenų apsaugos reglamento kitų įstatymų nuostatų:</w:t>
      </w:r>
    </w:p>
    <w:p w:rsidR="00222673" w:rsidRPr="00222673" w:rsidRDefault="00222673" w:rsidP="00222673">
      <w:pPr>
        <w:numPr>
          <w:ilvl w:val="3"/>
          <w:numId w:val="4"/>
        </w:numPr>
        <w:tabs>
          <w:tab w:val="left" w:pos="1297"/>
        </w:tabs>
        <w:spacing w:after="0" w:line="274" w:lineRule="exact"/>
        <w:ind w:left="20" w:right="40" w:firstLine="740"/>
        <w:rPr>
          <w:rFonts w:ascii="Times New Roman" w:eastAsia="Times New Roman" w:hAnsi="Times New Roman" w:cs="Times New Roman"/>
          <w:sz w:val="24"/>
          <w:szCs w:val="24"/>
        </w:rPr>
      </w:pPr>
      <w:r w:rsidRPr="00222673">
        <w:rPr>
          <w:rFonts w:ascii="Times New Roman" w:eastAsia="Times New Roman" w:hAnsi="Times New Roman" w:cs="Times New Roman"/>
          <w:sz w:val="24"/>
          <w:szCs w:val="24"/>
          <w:lang w:eastAsia="lt-LT"/>
        </w:rPr>
        <w:t>jeigu duomenų subjektas, susipažinęs su savo asmens duomenimis, nustato, kad jo asmens duomenys yra neteisingi, neišsamūs ar netikslūs, ir raštu kreipiasi į Įstaigą, Įstaiga nedelsdama, bet ne vėliau kaip per 5 darbo dienas, patikrina asmens duomenis ir ištaiso neteisingus, neišsamius, netikslius asmens duomenis ir (arba) sustabdo tokių asmens duomenų tvarkymo veiksmus, išskyrus saugojimą;</w:t>
      </w:r>
    </w:p>
    <w:p w:rsidR="00222673" w:rsidRPr="00222673" w:rsidRDefault="00222673" w:rsidP="00222673">
      <w:pPr>
        <w:numPr>
          <w:ilvl w:val="3"/>
          <w:numId w:val="4"/>
        </w:numPr>
        <w:tabs>
          <w:tab w:val="left" w:pos="1297"/>
        </w:tabs>
        <w:spacing w:after="0" w:line="274" w:lineRule="exact"/>
        <w:ind w:left="20" w:right="40" w:firstLine="740"/>
        <w:rPr>
          <w:rFonts w:ascii="Times New Roman" w:eastAsia="Times New Roman" w:hAnsi="Times New Roman" w:cs="Times New Roman"/>
          <w:sz w:val="24"/>
          <w:szCs w:val="24"/>
        </w:rPr>
      </w:pPr>
      <w:r w:rsidRPr="00222673">
        <w:rPr>
          <w:rFonts w:ascii="Times New Roman" w:eastAsia="Times New Roman" w:hAnsi="Times New Roman" w:cs="Times New Roman"/>
          <w:sz w:val="24"/>
          <w:szCs w:val="24"/>
          <w:lang w:eastAsia="lt-LT"/>
        </w:rPr>
        <w:t>jeigu duomenų subjektas, susipažinęs su savo asmens duomenimis, nustato, kad jo asmens duomenys yra tvarkomi neteisėtai, nesąžiningai, ir kreipiasi į Įstaigą, Įstaiga nedelsdama, bet ne vėliau kaip per 5 darbo dienas, neatlygintinai patikrina asmens duomenų tvarkymo teisėtumą, sąžiningumą ir nedelsdama sunaikina neteisėtai ir nesąžiningai sukauptus asmens duomenis ar sustabdo tokių asmens duomenų tvarkymo veiksmus, išskyrus saugojimą;</w:t>
      </w:r>
    </w:p>
    <w:p w:rsidR="00222673" w:rsidRPr="00222673" w:rsidRDefault="00222673" w:rsidP="00222673">
      <w:pPr>
        <w:spacing w:after="0" w:line="274" w:lineRule="exact"/>
        <w:ind w:left="20" w:right="40" w:firstLine="740"/>
        <w:rPr>
          <w:rFonts w:ascii="Times New Roman" w:eastAsia="Times New Roman" w:hAnsi="Times New Roman" w:cs="Times New Roman"/>
          <w:sz w:val="24"/>
          <w:szCs w:val="24"/>
        </w:rPr>
      </w:pPr>
      <w:r w:rsidRPr="00222673">
        <w:rPr>
          <w:rFonts w:ascii="Times New Roman" w:eastAsia="Times New Roman" w:hAnsi="Times New Roman" w:cs="Times New Roman"/>
          <w:sz w:val="24"/>
          <w:szCs w:val="24"/>
          <w:lang w:eastAsia="lt-LT"/>
        </w:rPr>
        <w:t>23.4. Įstaiga, duomenų subjekto prašymu sustabdžiusi jo asmens duomenų tvarkymo veiksmus, asmens duomenis, kurių tvarkymo veiksmai sustabdyti, saugo tol, kol jie bus ištaisyti ar sunaikinti (duomenų subjekto prašymu arba pasibaigus duomenų saugojimo terminui). Kiti tvarkymo veiksmai su tokiais asmens duomenimis gali būti atliekami tik:</w:t>
      </w:r>
    </w:p>
    <w:p w:rsidR="00222673" w:rsidRPr="00222673" w:rsidRDefault="00222673" w:rsidP="00222673">
      <w:pPr>
        <w:numPr>
          <w:ilvl w:val="0"/>
          <w:numId w:val="5"/>
        </w:numPr>
        <w:tabs>
          <w:tab w:val="left" w:pos="1532"/>
        </w:tabs>
        <w:spacing w:after="0" w:line="274" w:lineRule="exact"/>
        <w:ind w:left="20" w:right="40" w:firstLine="740"/>
        <w:rPr>
          <w:rFonts w:ascii="Times New Roman" w:eastAsia="Times New Roman" w:hAnsi="Times New Roman" w:cs="Times New Roman"/>
          <w:sz w:val="24"/>
          <w:szCs w:val="24"/>
        </w:rPr>
      </w:pPr>
      <w:r w:rsidRPr="00222673">
        <w:rPr>
          <w:rFonts w:ascii="Times New Roman" w:eastAsia="Times New Roman" w:hAnsi="Times New Roman" w:cs="Times New Roman"/>
          <w:sz w:val="24"/>
          <w:szCs w:val="24"/>
          <w:lang w:eastAsia="lt-LT"/>
        </w:rPr>
        <w:t>turint tikslą įrodyti aplinkybes, dėl kurių duomenų tvarkymo veiksmai buvo sustabdyti;</w:t>
      </w:r>
    </w:p>
    <w:p w:rsidR="00222673" w:rsidRPr="00222673" w:rsidRDefault="00222673" w:rsidP="00222673">
      <w:pPr>
        <w:numPr>
          <w:ilvl w:val="0"/>
          <w:numId w:val="5"/>
        </w:numPr>
        <w:tabs>
          <w:tab w:val="left" w:pos="1456"/>
        </w:tabs>
        <w:spacing w:after="0" w:line="274" w:lineRule="exact"/>
        <w:ind w:left="20" w:firstLine="740"/>
        <w:rPr>
          <w:rFonts w:ascii="Times New Roman" w:eastAsia="Times New Roman" w:hAnsi="Times New Roman" w:cs="Times New Roman"/>
          <w:sz w:val="24"/>
          <w:szCs w:val="24"/>
        </w:rPr>
      </w:pPr>
      <w:r w:rsidRPr="00222673">
        <w:rPr>
          <w:rFonts w:ascii="Times New Roman" w:eastAsia="Times New Roman" w:hAnsi="Times New Roman" w:cs="Times New Roman"/>
          <w:sz w:val="24"/>
          <w:szCs w:val="24"/>
          <w:lang w:eastAsia="lt-LT"/>
        </w:rPr>
        <w:t>jei duomenų subjektas duoda sutikimą toliau tvarkyti savo asmens duomenis;</w:t>
      </w:r>
    </w:p>
    <w:p w:rsidR="00222673" w:rsidRPr="00222673" w:rsidRDefault="00222673" w:rsidP="00222673">
      <w:pPr>
        <w:numPr>
          <w:ilvl w:val="0"/>
          <w:numId w:val="5"/>
        </w:numPr>
        <w:tabs>
          <w:tab w:val="left" w:pos="1456"/>
        </w:tabs>
        <w:spacing w:after="0" w:line="274" w:lineRule="exact"/>
        <w:ind w:left="20" w:firstLine="740"/>
        <w:rPr>
          <w:rFonts w:ascii="Times New Roman" w:eastAsia="Times New Roman" w:hAnsi="Times New Roman" w:cs="Times New Roman"/>
          <w:sz w:val="24"/>
          <w:szCs w:val="24"/>
        </w:rPr>
      </w:pPr>
      <w:r w:rsidRPr="00222673">
        <w:rPr>
          <w:rFonts w:ascii="Times New Roman" w:eastAsia="Times New Roman" w:hAnsi="Times New Roman" w:cs="Times New Roman"/>
          <w:sz w:val="24"/>
          <w:szCs w:val="24"/>
          <w:lang w:eastAsia="lt-LT"/>
        </w:rPr>
        <w:t>jei reikia apsaugoti trečiųjų asmenų teises ar teisėtus interesus;</w:t>
      </w:r>
    </w:p>
    <w:p w:rsidR="00222673" w:rsidRPr="00222673" w:rsidRDefault="00222673" w:rsidP="00222673">
      <w:pPr>
        <w:numPr>
          <w:ilvl w:val="0"/>
          <w:numId w:val="5"/>
        </w:numPr>
        <w:tabs>
          <w:tab w:val="left" w:pos="1465"/>
        </w:tabs>
        <w:spacing w:after="0" w:line="274" w:lineRule="exact"/>
        <w:ind w:left="20" w:right="40" w:firstLine="740"/>
        <w:rPr>
          <w:rFonts w:ascii="Times New Roman" w:eastAsia="Times New Roman" w:hAnsi="Times New Roman" w:cs="Times New Roman"/>
          <w:sz w:val="24"/>
          <w:szCs w:val="24"/>
        </w:rPr>
      </w:pPr>
      <w:r w:rsidRPr="00222673">
        <w:rPr>
          <w:rFonts w:ascii="Times New Roman" w:eastAsia="Times New Roman" w:hAnsi="Times New Roman" w:cs="Times New Roman"/>
          <w:sz w:val="24"/>
          <w:szCs w:val="24"/>
          <w:lang w:eastAsia="lt-LT"/>
        </w:rPr>
        <w:t>Įstaiga nedelsdama, ne vėliau kaip per 5 darbo dienas, praneša duomenų subjektui apie jo prašymu atliktą ar neatliktą asmens duomenų ištaisymą, sunaikinimą ar asmens duomenų tvarkymo veiksmų sustabdymą;</w:t>
      </w:r>
    </w:p>
    <w:p w:rsidR="00222673" w:rsidRPr="00222673" w:rsidRDefault="00222673" w:rsidP="00222673">
      <w:pPr>
        <w:numPr>
          <w:ilvl w:val="0"/>
          <w:numId w:val="5"/>
        </w:numPr>
        <w:tabs>
          <w:tab w:val="left" w:pos="1465"/>
        </w:tabs>
        <w:spacing w:after="0" w:line="274" w:lineRule="exact"/>
        <w:ind w:left="20" w:right="40" w:firstLine="740"/>
        <w:rPr>
          <w:rFonts w:ascii="Times New Roman" w:eastAsia="Times New Roman" w:hAnsi="Times New Roman" w:cs="Times New Roman"/>
          <w:sz w:val="24"/>
          <w:szCs w:val="24"/>
        </w:rPr>
      </w:pPr>
      <w:r w:rsidRPr="00222673">
        <w:rPr>
          <w:rFonts w:ascii="Times New Roman" w:eastAsia="Times New Roman" w:hAnsi="Times New Roman" w:cs="Times New Roman"/>
          <w:sz w:val="24"/>
          <w:szCs w:val="24"/>
          <w:lang w:eastAsia="lt-LT"/>
        </w:rPr>
        <w:t>asmens duomenys taisomi ir naikinami arba jų tvarkymo veiksmai sustabdomi pagal duomenų subjekto tapatybę ir jo asmens duomenis patvirtinančius dokumentus, gavus duomenų subjekto rašytinį prašymą;</w:t>
      </w:r>
    </w:p>
    <w:p w:rsidR="00222673" w:rsidRPr="00222673" w:rsidRDefault="00222673" w:rsidP="00222673">
      <w:pPr>
        <w:numPr>
          <w:ilvl w:val="0"/>
          <w:numId w:val="5"/>
        </w:numPr>
        <w:tabs>
          <w:tab w:val="left" w:pos="1455"/>
        </w:tabs>
        <w:spacing w:after="0" w:line="274" w:lineRule="exact"/>
        <w:ind w:left="20" w:right="40" w:firstLine="740"/>
        <w:rPr>
          <w:rFonts w:ascii="Times New Roman" w:eastAsia="Times New Roman" w:hAnsi="Times New Roman" w:cs="Times New Roman"/>
          <w:sz w:val="24"/>
          <w:szCs w:val="24"/>
        </w:rPr>
      </w:pPr>
      <w:r w:rsidRPr="00222673">
        <w:rPr>
          <w:rFonts w:ascii="Times New Roman" w:eastAsia="Times New Roman" w:hAnsi="Times New Roman" w:cs="Times New Roman"/>
          <w:sz w:val="24"/>
          <w:szCs w:val="24"/>
          <w:lang w:eastAsia="lt-LT"/>
        </w:rPr>
        <w:t>jeigu Įstaiga abejoja duomenų subjekto pateiktų asmens duomenų teisingumu, ji sustabdo tokių asmens duomenų tvarkymo veiksmus, duomenis patikrina ir patikslina. Tokie asmens duomenys naudojami tik jų teisingumui patikrinti;</w:t>
      </w:r>
    </w:p>
    <w:p w:rsidR="00222673" w:rsidRPr="00222673" w:rsidRDefault="00222673" w:rsidP="00222673">
      <w:pPr>
        <w:numPr>
          <w:ilvl w:val="0"/>
          <w:numId w:val="5"/>
        </w:numPr>
        <w:tabs>
          <w:tab w:val="left" w:pos="1479"/>
        </w:tabs>
        <w:spacing w:after="0" w:line="274" w:lineRule="exact"/>
        <w:ind w:left="20" w:right="40" w:firstLine="740"/>
        <w:rPr>
          <w:rFonts w:ascii="Times New Roman" w:eastAsia="Times New Roman" w:hAnsi="Times New Roman" w:cs="Times New Roman"/>
          <w:sz w:val="24"/>
          <w:szCs w:val="24"/>
        </w:rPr>
      </w:pPr>
      <w:r w:rsidRPr="00222673">
        <w:rPr>
          <w:rFonts w:ascii="Times New Roman" w:eastAsia="Times New Roman" w:hAnsi="Times New Roman" w:cs="Times New Roman"/>
          <w:sz w:val="24"/>
          <w:szCs w:val="24"/>
          <w:lang w:eastAsia="lt-LT"/>
        </w:rPr>
        <w:t>Įstaiga nedelsdama, bet ne vėliau kaip per 5 darbo dienas, informuoja duomenų gavėjus apie duomenų subjekto prašymu ištaisytus ar sunaikintus jo asmens duomenis, sustabdytus asmens duomenų tvarkymo veiksmus.</w:t>
      </w:r>
    </w:p>
    <w:p w:rsidR="00222673" w:rsidRPr="00222673" w:rsidRDefault="00222673" w:rsidP="00222673">
      <w:pPr>
        <w:numPr>
          <w:ilvl w:val="1"/>
          <w:numId w:val="5"/>
        </w:numPr>
        <w:tabs>
          <w:tab w:val="left" w:pos="1225"/>
        </w:tabs>
        <w:spacing w:after="0" w:line="274" w:lineRule="exact"/>
        <w:ind w:left="20" w:right="40" w:firstLine="740"/>
        <w:rPr>
          <w:rFonts w:ascii="Times New Roman" w:eastAsia="Times New Roman" w:hAnsi="Times New Roman" w:cs="Times New Roman"/>
          <w:sz w:val="24"/>
          <w:szCs w:val="24"/>
        </w:rPr>
      </w:pPr>
      <w:r w:rsidRPr="00222673">
        <w:rPr>
          <w:rFonts w:ascii="Times New Roman" w:eastAsia="Times New Roman" w:hAnsi="Times New Roman" w:cs="Times New Roman"/>
          <w:sz w:val="24"/>
          <w:szCs w:val="24"/>
          <w:lang w:eastAsia="lt-LT"/>
        </w:rPr>
        <w:t>Įstaiga, siekdama įgyvendinti duomenų subjekto teisę nesutikti, kad būtų tvarkomi jo asmens duomenys, kreipiasi į duomenų subjektą raštu ir nustato terminą, per kurį duomenų subjektas turi teisę išreikšti savo nesutikimą.</w:t>
      </w:r>
    </w:p>
    <w:p w:rsidR="00222673" w:rsidRPr="00222673" w:rsidRDefault="00222673" w:rsidP="00222673">
      <w:pPr>
        <w:numPr>
          <w:ilvl w:val="1"/>
          <w:numId w:val="5"/>
        </w:numPr>
        <w:tabs>
          <w:tab w:val="left" w:pos="1292"/>
        </w:tabs>
        <w:spacing w:after="0" w:line="274" w:lineRule="exact"/>
        <w:ind w:left="20" w:right="40" w:firstLine="740"/>
        <w:rPr>
          <w:rFonts w:ascii="Times New Roman" w:eastAsia="Times New Roman" w:hAnsi="Times New Roman" w:cs="Times New Roman"/>
          <w:sz w:val="24"/>
          <w:szCs w:val="24"/>
        </w:rPr>
      </w:pPr>
      <w:r w:rsidRPr="00222673">
        <w:rPr>
          <w:rFonts w:ascii="Times New Roman" w:eastAsia="Times New Roman" w:hAnsi="Times New Roman" w:cs="Times New Roman"/>
          <w:sz w:val="24"/>
          <w:szCs w:val="24"/>
          <w:lang w:eastAsia="lt-LT"/>
        </w:rPr>
        <w:t>Jeigu duomenų subjekto nesutikimas yra teisiškai pagrįstas, Įstaiga nedelsdama nutraukia asmens duomenų tvarkymo veiksmus, išskyrus teisės aktų nustatytus atvejus, ir informuoja duomenų gavėjus.</w:t>
      </w:r>
    </w:p>
    <w:p w:rsidR="00222673" w:rsidRPr="00222673" w:rsidRDefault="00222673" w:rsidP="00222673">
      <w:pPr>
        <w:numPr>
          <w:ilvl w:val="1"/>
          <w:numId w:val="5"/>
        </w:numPr>
        <w:tabs>
          <w:tab w:val="left" w:pos="1335"/>
        </w:tabs>
        <w:spacing w:after="0" w:line="274" w:lineRule="exact"/>
        <w:ind w:left="20" w:right="40" w:firstLine="740"/>
        <w:rPr>
          <w:rFonts w:ascii="Times New Roman" w:eastAsia="Times New Roman" w:hAnsi="Times New Roman" w:cs="Times New Roman"/>
          <w:sz w:val="24"/>
          <w:szCs w:val="24"/>
        </w:rPr>
      </w:pPr>
      <w:r w:rsidRPr="00222673">
        <w:rPr>
          <w:rFonts w:ascii="Times New Roman" w:eastAsia="Times New Roman" w:hAnsi="Times New Roman" w:cs="Times New Roman"/>
          <w:sz w:val="24"/>
          <w:szCs w:val="24"/>
          <w:lang w:eastAsia="lt-LT"/>
        </w:rPr>
        <w:lastRenderedPageBreak/>
        <w:t>Jeigu duomenų subjektas per Įstaigos nustatytą terminą nepateikia rašytinio pranešimo apie nesutikimą, kad būtų tvarkomi jo asmens duomenys, laikoma, kad duomenų subjektas nepasinaudojo savo teise nesutikti, kad būtų tvarkomi jo asmens duomenys.</w:t>
      </w:r>
    </w:p>
    <w:p w:rsidR="00222673" w:rsidRPr="00222673" w:rsidRDefault="00222673" w:rsidP="00222673">
      <w:pPr>
        <w:numPr>
          <w:ilvl w:val="1"/>
          <w:numId w:val="5"/>
        </w:numPr>
        <w:tabs>
          <w:tab w:val="left" w:pos="1234"/>
        </w:tabs>
        <w:spacing w:after="275" w:line="274" w:lineRule="exact"/>
        <w:ind w:left="20" w:right="40" w:firstLine="740"/>
        <w:rPr>
          <w:rFonts w:ascii="Times New Roman" w:eastAsia="Times New Roman" w:hAnsi="Times New Roman" w:cs="Times New Roman"/>
          <w:sz w:val="24"/>
          <w:szCs w:val="24"/>
        </w:rPr>
      </w:pPr>
      <w:r w:rsidRPr="00222673">
        <w:rPr>
          <w:rFonts w:ascii="Times New Roman" w:eastAsia="Times New Roman" w:hAnsi="Times New Roman" w:cs="Times New Roman"/>
          <w:sz w:val="24"/>
          <w:szCs w:val="24"/>
          <w:lang w:eastAsia="lt-LT"/>
        </w:rPr>
        <w:t>Duomenų subjekto prašymu Įstaiga raštu praneša duomenų subjektui apie jo asmens duomenų tvarkymo veiksmų nutraukimą ar atsisakymą nutraukti duomenų tvarkymo veiksmus, nurodydama motyvus.</w:t>
      </w:r>
    </w:p>
    <w:p w:rsidR="00222673" w:rsidRPr="00222673" w:rsidRDefault="00222673" w:rsidP="00222673">
      <w:pPr>
        <w:keepNext/>
        <w:keepLines/>
        <w:spacing w:after="0" w:line="230" w:lineRule="exact"/>
        <w:ind w:left="4040"/>
        <w:outlineLvl w:val="0"/>
        <w:rPr>
          <w:rFonts w:ascii="Times New Roman" w:eastAsia="Times New Roman" w:hAnsi="Times New Roman" w:cs="Times New Roman"/>
          <w:b/>
          <w:bCs/>
          <w:sz w:val="24"/>
          <w:szCs w:val="24"/>
        </w:rPr>
      </w:pPr>
      <w:bookmarkStart w:id="14" w:name="bookmark14"/>
      <w:r w:rsidRPr="00222673">
        <w:rPr>
          <w:rFonts w:ascii="Times New Roman" w:eastAsia="Times New Roman" w:hAnsi="Times New Roman" w:cs="Times New Roman"/>
          <w:b/>
          <w:bCs/>
          <w:sz w:val="24"/>
          <w:szCs w:val="24"/>
          <w:lang w:eastAsia="lt-LT"/>
        </w:rPr>
        <w:t>VIII SKYRIUS</w:t>
      </w:r>
      <w:bookmarkEnd w:id="14"/>
    </w:p>
    <w:p w:rsidR="00222673" w:rsidRPr="00222673" w:rsidRDefault="00222673" w:rsidP="00222673">
      <w:pPr>
        <w:keepNext/>
        <w:keepLines/>
        <w:spacing w:after="212" w:line="230" w:lineRule="exact"/>
        <w:ind w:left="400"/>
        <w:outlineLvl w:val="0"/>
        <w:rPr>
          <w:rFonts w:ascii="Times New Roman" w:eastAsia="Times New Roman" w:hAnsi="Times New Roman" w:cs="Times New Roman"/>
          <w:b/>
          <w:bCs/>
          <w:sz w:val="24"/>
          <w:szCs w:val="24"/>
        </w:rPr>
      </w:pPr>
      <w:bookmarkStart w:id="15" w:name="bookmark15"/>
      <w:r w:rsidRPr="00222673">
        <w:rPr>
          <w:rFonts w:ascii="Times New Roman" w:eastAsia="Times New Roman" w:hAnsi="Times New Roman" w:cs="Times New Roman"/>
          <w:b/>
          <w:bCs/>
          <w:sz w:val="24"/>
          <w:szCs w:val="24"/>
          <w:lang w:eastAsia="lt-LT"/>
        </w:rPr>
        <w:t>PRAŠYMO DĖL DUOMENŲ SUBJEKTŲ TEISIŲ ĮGYVENDINIMO PATEIKIMAS</w:t>
      </w:r>
      <w:bookmarkEnd w:id="15"/>
    </w:p>
    <w:p w:rsidR="00222673" w:rsidRPr="00222673" w:rsidRDefault="00222673" w:rsidP="00222673">
      <w:pPr>
        <w:numPr>
          <w:ilvl w:val="1"/>
          <w:numId w:val="5"/>
        </w:numPr>
        <w:tabs>
          <w:tab w:val="left" w:pos="1153"/>
        </w:tabs>
        <w:spacing w:after="0" w:line="269" w:lineRule="exact"/>
        <w:ind w:left="20" w:right="60" w:firstLine="720"/>
        <w:rPr>
          <w:rFonts w:ascii="Times New Roman" w:eastAsia="Times New Roman" w:hAnsi="Times New Roman" w:cs="Times New Roman"/>
          <w:sz w:val="24"/>
          <w:szCs w:val="24"/>
        </w:rPr>
      </w:pPr>
      <w:r w:rsidRPr="00222673">
        <w:rPr>
          <w:rFonts w:ascii="Times New Roman" w:eastAsia="Times New Roman" w:hAnsi="Times New Roman" w:cs="Times New Roman"/>
          <w:sz w:val="24"/>
          <w:szCs w:val="24"/>
          <w:lang w:eastAsia="lt-LT"/>
        </w:rPr>
        <w:t>Duomenų subjektai, siekdami įgyvendinti savo teises, Įstaigai turi pateikti rašytinį prašymą asmeniškai, paštu ar per pasiuntinį, ar elektroninių ryšių priemonėmis.</w:t>
      </w:r>
    </w:p>
    <w:p w:rsidR="00222673" w:rsidRPr="00222673" w:rsidRDefault="00222673" w:rsidP="00222673">
      <w:pPr>
        <w:numPr>
          <w:ilvl w:val="1"/>
          <w:numId w:val="5"/>
        </w:numPr>
        <w:tabs>
          <w:tab w:val="left" w:pos="1114"/>
        </w:tabs>
        <w:spacing w:after="0" w:line="317" w:lineRule="exact"/>
        <w:ind w:left="20" w:right="60" w:firstLine="720"/>
        <w:rPr>
          <w:rFonts w:ascii="Times New Roman" w:eastAsia="Times New Roman" w:hAnsi="Times New Roman" w:cs="Times New Roman"/>
          <w:sz w:val="24"/>
          <w:szCs w:val="24"/>
        </w:rPr>
      </w:pPr>
      <w:r w:rsidRPr="00222673">
        <w:rPr>
          <w:rFonts w:ascii="Times New Roman" w:eastAsia="Times New Roman" w:hAnsi="Times New Roman" w:cs="Times New Roman"/>
          <w:sz w:val="24"/>
          <w:szCs w:val="24"/>
          <w:lang w:eastAsia="lt-LT"/>
        </w:rPr>
        <w:t>Prašymas turi būti įskaitomas, asmens pasirašytas, jame turi būti nurodytas duomenų subjekto vardas, pavardė, gyvenamoji vieta, duomenys ryšiui palaikyti ir informacija apie tai, kokią iš Taisyklių 22-24 punktuose nurodytų teisių ir kokia apimtimi duomenų subjektas pageidauja įgyvendinti.</w:t>
      </w:r>
    </w:p>
    <w:p w:rsidR="00222673" w:rsidRPr="00222673" w:rsidRDefault="00222673" w:rsidP="00222673">
      <w:pPr>
        <w:numPr>
          <w:ilvl w:val="1"/>
          <w:numId w:val="5"/>
        </w:numPr>
        <w:tabs>
          <w:tab w:val="left" w:pos="1071"/>
        </w:tabs>
        <w:spacing w:after="0" w:line="274" w:lineRule="exact"/>
        <w:ind w:left="20" w:firstLine="720"/>
        <w:rPr>
          <w:rFonts w:ascii="Times New Roman" w:eastAsia="Times New Roman" w:hAnsi="Times New Roman" w:cs="Times New Roman"/>
          <w:sz w:val="24"/>
          <w:szCs w:val="24"/>
        </w:rPr>
      </w:pPr>
      <w:r w:rsidRPr="00222673">
        <w:rPr>
          <w:rFonts w:ascii="Times New Roman" w:eastAsia="Times New Roman" w:hAnsi="Times New Roman" w:cs="Times New Roman"/>
          <w:sz w:val="24"/>
          <w:szCs w:val="24"/>
          <w:lang w:eastAsia="lt-LT"/>
        </w:rPr>
        <w:t>Pateikdamas prašymą, duomenų subjektas privalo patvirtinti savo tapatybę:</w:t>
      </w:r>
    </w:p>
    <w:p w:rsidR="00222673" w:rsidRPr="00222673" w:rsidRDefault="00222673" w:rsidP="00222673">
      <w:pPr>
        <w:numPr>
          <w:ilvl w:val="2"/>
          <w:numId w:val="5"/>
        </w:numPr>
        <w:tabs>
          <w:tab w:val="left" w:pos="1326"/>
        </w:tabs>
        <w:spacing w:after="0" w:line="274" w:lineRule="exact"/>
        <w:ind w:left="20" w:right="60" w:firstLine="720"/>
        <w:rPr>
          <w:rFonts w:ascii="Times New Roman" w:eastAsia="Times New Roman" w:hAnsi="Times New Roman" w:cs="Times New Roman"/>
          <w:sz w:val="24"/>
          <w:szCs w:val="24"/>
        </w:rPr>
      </w:pPr>
      <w:r w:rsidRPr="00222673">
        <w:rPr>
          <w:rFonts w:ascii="Times New Roman" w:eastAsia="Times New Roman" w:hAnsi="Times New Roman" w:cs="Times New Roman"/>
          <w:sz w:val="24"/>
          <w:szCs w:val="24"/>
          <w:lang w:eastAsia="lt-LT"/>
        </w:rPr>
        <w:t>pateikdamas rašytinį prašymą Įstaigos darbuotojui, registruojančiam prašymą, turi pateikti asmens tapatybę patvirtinantį dokumentą;</w:t>
      </w:r>
    </w:p>
    <w:p w:rsidR="00222673" w:rsidRPr="00222673" w:rsidRDefault="00222673" w:rsidP="00222673">
      <w:pPr>
        <w:numPr>
          <w:ilvl w:val="2"/>
          <w:numId w:val="5"/>
        </w:numPr>
        <w:tabs>
          <w:tab w:val="left" w:pos="1345"/>
        </w:tabs>
        <w:spacing w:after="0" w:line="274" w:lineRule="exact"/>
        <w:ind w:left="20" w:right="60" w:firstLine="720"/>
        <w:rPr>
          <w:rFonts w:ascii="Times New Roman" w:eastAsia="Times New Roman" w:hAnsi="Times New Roman" w:cs="Times New Roman"/>
          <w:sz w:val="24"/>
          <w:szCs w:val="24"/>
        </w:rPr>
      </w:pPr>
      <w:r w:rsidRPr="00222673">
        <w:rPr>
          <w:rFonts w:ascii="Times New Roman" w:eastAsia="Times New Roman" w:hAnsi="Times New Roman" w:cs="Times New Roman"/>
          <w:sz w:val="24"/>
          <w:szCs w:val="24"/>
          <w:lang w:eastAsia="lt-LT"/>
        </w:rPr>
        <w:t>pateikdamas prašymą paštu ar per pasiuntinį, kartu turi pateikti asmens tapatybę patvirtinančio dokumento kopiją, patvirtintą notaro, ar šio dokumento kopiją, patvirtintą kita teisės aktų nustatyta tvarka;</w:t>
      </w:r>
    </w:p>
    <w:p w:rsidR="00222673" w:rsidRPr="00222673" w:rsidRDefault="00222673" w:rsidP="00222673">
      <w:pPr>
        <w:numPr>
          <w:ilvl w:val="2"/>
          <w:numId w:val="5"/>
        </w:numPr>
        <w:tabs>
          <w:tab w:val="left" w:pos="1326"/>
        </w:tabs>
        <w:spacing w:after="0" w:line="274" w:lineRule="exact"/>
        <w:ind w:left="20" w:firstLine="720"/>
        <w:rPr>
          <w:rFonts w:ascii="Times New Roman" w:eastAsia="Times New Roman" w:hAnsi="Times New Roman" w:cs="Times New Roman"/>
          <w:sz w:val="24"/>
          <w:szCs w:val="24"/>
        </w:rPr>
      </w:pPr>
      <w:r w:rsidRPr="00222673">
        <w:rPr>
          <w:rFonts w:ascii="Times New Roman" w:eastAsia="Times New Roman" w:hAnsi="Times New Roman" w:cs="Times New Roman"/>
          <w:sz w:val="24"/>
          <w:szCs w:val="24"/>
          <w:lang w:eastAsia="lt-LT"/>
        </w:rPr>
        <w:t>pateikdamas prašymą elektroninių ryšių priemonėmis, turi pasirašyti jį elektroniniu</w:t>
      </w:r>
    </w:p>
    <w:p w:rsidR="00222673" w:rsidRPr="00222673" w:rsidRDefault="00222673" w:rsidP="00222673">
      <w:pPr>
        <w:spacing w:after="0" w:line="274" w:lineRule="exact"/>
        <w:ind w:left="20"/>
        <w:rPr>
          <w:rFonts w:ascii="Times New Roman" w:eastAsia="Times New Roman" w:hAnsi="Times New Roman" w:cs="Times New Roman"/>
          <w:sz w:val="24"/>
          <w:szCs w:val="24"/>
        </w:rPr>
      </w:pPr>
      <w:r w:rsidRPr="00222673">
        <w:rPr>
          <w:rFonts w:ascii="Times New Roman" w:eastAsia="Times New Roman" w:hAnsi="Times New Roman" w:cs="Times New Roman"/>
          <w:sz w:val="24"/>
          <w:szCs w:val="24"/>
          <w:lang w:eastAsia="lt-LT"/>
        </w:rPr>
        <w:t>parašu.</w:t>
      </w:r>
    </w:p>
    <w:p w:rsidR="00222673" w:rsidRPr="00222673" w:rsidRDefault="00222673" w:rsidP="00222673">
      <w:pPr>
        <w:numPr>
          <w:ilvl w:val="1"/>
          <w:numId w:val="5"/>
        </w:numPr>
        <w:tabs>
          <w:tab w:val="left" w:pos="1090"/>
        </w:tabs>
        <w:spacing w:after="0" w:line="274" w:lineRule="exact"/>
        <w:ind w:left="20" w:firstLine="720"/>
        <w:rPr>
          <w:rFonts w:ascii="Times New Roman" w:eastAsia="Times New Roman" w:hAnsi="Times New Roman" w:cs="Times New Roman"/>
          <w:sz w:val="24"/>
          <w:szCs w:val="24"/>
        </w:rPr>
      </w:pPr>
      <w:r w:rsidRPr="00222673">
        <w:rPr>
          <w:rFonts w:ascii="Times New Roman" w:eastAsia="Times New Roman" w:hAnsi="Times New Roman" w:cs="Times New Roman"/>
          <w:sz w:val="24"/>
          <w:szCs w:val="24"/>
          <w:lang w:eastAsia="lt-LT"/>
        </w:rPr>
        <w:t>Duomenų subjektas savo teises Įstaigoje gali įgyvendinti pats arba per atstovą.</w:t>
      </w:r>
    </w:p>
    <w:p w:rsidR="00222673" w:rsidRPr="00222673" w:rsidRDefault="00222673" w:rsidP="00222673">
      <w:pPr>
        <w:numPr>
          <w:ilvl w:val="1"/>
          <w:numId w:val="5"/>
        </w:numPr>
        <w:tabs>
          <w:tab w:val="left" w:pos="1105"/>
        </w:tabs>
        <w:spacing w:after="275" w:line="274" w:lineRule="exact"/>
        <w:ind w:left="20" w:right="60" w:firstLine="720"/>
        <w:rPr>
          <w:rFonts w:ascii="Times New Roman" w:eastAsia="Times New Roman" w:hAnsi="Times New Roman" w:cs="Times New Roman"/>
          <w:sz w:val="24"/>
          <w:szCs w:val="24"/>
        </w:rPr>
      </w:pPr>
      <w:r w:rsidRPr="00222673">
        <w:rPr>
          <w:rFonts w:ascii="Times New Roman" w:eastAsia="Times New Roman" w:hAnsi="Times New Roman" w:cs="Times New Roman"/>
          <w:sz w:val="24"/>
          <w:szCs w:val="24"/>
          <w:lang w:eastAsia="lt-LT"/>
        </w:rPr>
        <w:t>Jei atstovaujamo duomenų subjekto vardu į Įstaigą kreipiasi asmens atstovas, jis savo prašyme turi nurodyti savo vardą, pavardę, gyvenamąją vietą, duomenis ryšiui palaikyti, taip pat atstovaujamo asmens vardą, pavardę, gyvenamąją vietą, informaciją apie tai, kokią iš Aprašo 22</w:t>
      </w:r>
      <w:r w:rsidRPr="00222673">
        <w:rPr>
          <w:rFonts w:ascii="Times New Roman" w:eastAsia="Times New Roman" w:hAnsi="Times New Roman" w:cs="Times New Roman"/>
          <w:sz w:val="24"/>
          <w:szCs w:val="24"/>
          <w:lang w:eastAsia="lt-LT"/>
        </w:rPr>
        <w:softHyphen/>
        <w:t>24 punktuose nurodytų duomenų subjekto teisę ir kokia apimtimi pageidaujama įgyvendinti, ir pridėti atstovavimą patvirtinantį dokumentą ar jo kopiją. Atstovo pateiktas prašymas turi atitikti šio Taisyklių 28 ir 30 punktų reikalavimus.</w:t>
      </w:r>
    </w:p>
    <w:p w:rsidR="00222673" w:rsidRPr="00222673" w:rsidRDefault="00222673" w:rsidP="00222673">
      <w:pPr>
        <w:keepNext/>
        <w:keepLines/>
        <w:spacing w:after="0" w:line="230" w:lineRule="exact"/>
        <w:ind w:left="4140"/>
        <w:outlineLvl w:val="0"/>
        <w:rPr>
          <w:rFonts w:ascii="Times New Roman" w:eastAsia="Times New Roman" w:hAnsi="Times New Roman" w:cs="Times New Roman"/>
          <w:b/>
          <w:bCs/>
          <w:sz w:val="24"/>
          <w:szCs w:val="24"/>
        </w:rPr>
      </w:pPr>
      <w:bookmarkStart w:id="16" w:name="bookmark16"/>
      <w:r w:rsidRPr="00222673">
        <w:rPr>
          <w:rFonts w:ascii="Times New Roman" w:eastAsia="Times New Roman" w:hAnsi="Times New Roman" w:cs="Times New Roman"/>
          <w:b/>
          <w:bCs/>
          <w:sz w:val="24"/>
          <w:szCs w:val="24"/>
          <w:lang w:eastAsia="lt-LT"/>
        </w:rPr>
        <w:t>IX SKYRIUS</w:t>
      </w:r>
      <w:bookmarkEnd w:id="16"/>
    </w:p>
    <w:p w:rsidR="00222673" w:rsidRPr="00222673" w:rsidRDefault="00222673" w:rsidP="00222673">
      <w:pPr>
        <w:keepNext/>
        <w:keepLines/>
        <w:spacing w:after="208" w:line="230" w:lineRule="exact"/>
        <w:ind w:left="400"/>
        <w:outlineLvl w:val="0"/>
        <w:rPr>
          <w:rFonts w:ascii="Times New Roman" w:eastAsia="Times New Roman" w:hAnsi="Times New Roman" w:cs="Times New Roman"/>
          <w:b/>
          <w:bCs/>
          <w:sz w:val="24"/>
          <w:szCs w:val="24"/>
        </w:rPr>
      </w:pPr>
      <w:bookmarkStart w:id="17" w:name="bookmark17"/>
      <w:r w:rsidRPr="00222673">
        <w:rPr>
          <w:rFonts w:ascii="Times New Roman" w:eastAsia="Times New Roman" w:hAnsi="Times New Roman" w:cs="Times New Roman"/>
          <w:b/>
          <w:bCs/>
          <w:sz w:val="24"/>
          <w:szCs w:val="24"/>
          <w:lang w:eastAsia="lt-LT"/>
        </w:rPr>
        <w:t>PRAŠYMO DĖL DUOMENŲ SUBJEKTŲ TEISIŲ ĮGYVENDINIMO NAGRINĖJIMAS</w:t>
      </w:r>
      <w:bookmarkEnd w:id="17"/>
    </w:p>
    <w:p w:rsidR="00222673" w:rsidRPr="00222673" w:rsidRDefault="00222673" w:rsidP="00222673">
      <w:pPr>
        <w:numPr>
          <w:ilvl w:val="1"/>
          <w:numId w:val="5"/>
        </w:numPr>
        <w:tabs>
          <w:tab w:val="left" w:pos="1129"/>
        </w:tabs>
        <w:spacing w:after="0" w:line="274" w:lineRule="exact"/>
        <w:ind w:left="20" w:right="60" w:firstLine="720"/>
        <w:rPr>
          <w:rFonts w:ascii="Times New Roman" w:eastAsia="Times New Roman" w:hAnsi="Times New Roman" w:cs="Times New Roman"/>
          <w:sz w:val="24"/>
          <w:szCs w:val="24"/>
        </w:rPr>
      </w:pPr>
      <w:r w:rsidRPr="00222673">
        <w:rPr>
          <w:rFonts w:ascii="Times New Roman" w:eastAsia="Times New Roman" w:hAnsi="Times New Roman" w:cs="Times New Roman"/>
          <w:sz w:val="24"/>
          <w:szCs w:val="24"/>
          <w:lang w:eastAsia="lt-LT"/>
        </w:rPr>
        <w:t>Įstaiga duomenų subjekto prašymo, kuris pateiktas nesilaikant šių Taisyklių 28-32 punktuose nustatytų reikalavimų, nenagrinėja, jeigu Įstaigos direktorius nenusprendžia kitaip. Apie atsisakymo nagrinėti prašymą motyvus Įstaiga raštu informuoja prašymą pateikusį asmenį.</w:t>
      </w:r>
    </w:p>
    <w:p w:rsidR="00222673" w:rsidRPr="00222673" w:rsidRDefault="00222673" w:rsidP="00222673">
      <w:pPr>
        <w:numPr>
          <w:ilvl w:val="1"/>
          <w:numId w:val="5"/>
        </w:numPr>
        <w:tabs>
          <w:tab w:val="left" w:pos="1134"/>
        </w:tabs>
        <w:spacing w:after="0" w:line="274" w:lineRule="exact"/>
        <w:ind w:left="20" w:right="60" w:firstLine="720"/>
        <w:rPr>
          <w:rFonts w:ascii="Times New Roman" w:eastAsia="Times New Roman" w:hAnsi="Times New Roman" w:cs="Times New Roman"/>
          <w:sz w:val="24"/>
          <w:szCs w:val="24"/>
        </w:rPr>
      </w:pPr>
      <w:r w:rsidRPr="00222673">
        <w:rPr>
          <w:rFonts w:ascii="Times New Roman" w:eastAsia="Times New Roman" w:hAnsi="Times New Roman" w:cs="Times New Roman"/>
          <w:sz w:val="24"/>
          <w:szCs w:val="24"/>
          <w:lang w:eastAsia="lt-LT"/>
        </w:rPr>
        <w:t>Taisyklių reikalavimus atitinkantį prašymą Įstaiga privalo išnagrinėti ir įgyvendinti duomenų subjekto teises, išskyrus įstatymų nustatytus atvejus, kai reikia užtikrinti:</w:t>
      </w:r>
    </w:p>
    <w:p w:rsidR="00222673" w:rsidRPr="00222673" w:rsidRDefault="00222673" w:rsidP="00222673">
      <w:pPr>
        <w:numPr>
          <w:ilvl w:val="2"/>
          <w:numId w:val="5"/>
        </w:numPr>
        <w:tabs>
          <w:tab w:val="left" w:pos="1268"/>
        </w:tabs>
        <w:spacing w:after="0" w:line="274" w:lineRule="exact"/>
        <w:ind w:left="20" w:firstLine="720"/>
        <w:rPr>
          <w:rFonts w:ascii="Times New Roman" w:eastAsia="Times New Roman" w:hAnsi="Times New Roman" w:cs="Times New Roman"/>
          <w:sz w:val="24"/>
          <w:szCs w:val="24"/>
        </w:rPr>
      </w:pPr>
      <w:r w:rsidRPr="00222673">
        <w:rPr>
          <w:rFonts w:ascii="Times New Roman" w:eastAsia="Times New Roman" w:hAnsi="Times New Roman" w:cs="Times New Roman"/>
          <w:sz w:val="24"/>
          <w:szCs w:val="24"/>
          <w:lang w:eastAsia="lt-LT"/>
        </w:rPr>
        <w:t>viešąją tvarką, nusikalstamų veikų prevenciją ar tyrimą;</w:t>
      </w:r>
    </w:p>
    <w:p w:rsidR="00222673" w:rsidRPr="00222673" w:rsidRDefault="00222673" w:rsidP="00222673">
      <w:pPr>
        <w:numPr>
          <w:ilvl w:val="2"/>
          <w:numId w:val="5"/>
        </w:numPr>
        <w:tabs>
          <w:tab w:val="left" w:pos="1268"/>
        </w:tabs>
        <w:spacing w:after="0" w:line="274" w:lineRule="exact"/>
        <w:ind w:left="20" w:firstLine="720"/>
        <w:rPr>
          <w:rFonts w:ascii="Times New Roman" w:eastAsia="Times New Roman" w:hAnsi="Times New Roman" w:cs="Times New Roman"/>
          <w:sz w:val="24"/>
          <w:szCs w:val="24"/>
        </w:rPr>
      </w:pPr>
      <w:r w:rsidRPr="00222673">
        <w:rPr>
          <w:rFonts w:ascii="Times New Roman" w:eastAsia="Times New Roman" w:hAnsi="Times New Roman" w:cs="Times New Roman"/>
          <w:sz w:val="24"/>
          <w:szCs w:val="24"/>
          <w:lang w:eastAsia="lt-LT"/>
        </w:rPr>
        <w:t>tarnybinės ar profesinės etikos pažeidimų prevenciją, tyrimą ir nustatymą;</w:t>
      </w:r>
    </w:p>
    <w:p w:rsidR="00222673" w:rsidRPr="00222673" w:rsidRDefault="00222673" w:rsidP="00222673">
      <w:pPr>
        <w:numPr>
          <w:ilvl w:val="2"/>
          <w:numId w:val="5"/>
        </w:numPr>
        <w:tabs>
          <w:tab w:val="left" w:pos="1282"/>
        </w:tabs>
        <w:spacing w:after="0" w:line="274" w:lineRule="exact"/>
        <w:ind w:left="20" w:firstLine="720"/>
        <w:rPr>
          <w:rFonts w:ascii="Times New Roman" w:eastAsia="Times New Roman" w:hAnsi="Times New Roman" w:cs="Times New Roman"/>
          <w:sz w:val="24"/>
          <w:szCs w:val="24"/>
        </w:rPr>
      </w:pPr>
      <w:r w:rsidRPr="00222673">
        <w:rPr>
          <w:rFonts w:ascii="Times New Roman" w:eastAsia="Times New Roman" w:hAnsi="Times New Roman" w:cs="Times New Roman"/>
          <w:sz w:val="24"/>
          <w:szCs w:val="24"/>
          <w:lang w:eastAsia="lt-LT"/>
        </w:rPr>
        <w:t>duomenų subjekto ar kitų asmenų teisių ir laisvių apsaugą.</w:t>
      </w:r>
    </w:p>
    <w:p w:rsidR="00222673" w:rsidRPr="00222673" w:rsidRDefault="00222673" w:rsidP="00222673">
      <w:pPr>
        <w:numPr>
          <w:ilvl w:val="1"/>
          <w:numId w:val="5"/>
        </w:numPr>
        <w:tabs>
          <w:tab w:val="left" w:pos="1114"/>
        </w:tabs>
        <w:spacing w:after="0" w:line="274" w:lineRule="exact"/>
        <w:ind w:left="20" w:right="60" w:firstLine="720"/>
        <w:rPr>
          <w:rFonts w:ascii="Times New Roman" w:eastAsia="Times New Roman" w:hAnsi="Times New Roman" w:cs="Times New Roman"/>
          <w:sz w:val="24"/>
          <w:szCs w:val="24"/>
        </w:rPr>
      </w:pPr>
      <w:r w:rsidRPr="00222673">
        <w:rPr>
          <w:rFonts w:ascii="Times New Roman" w:eastAsia="Times New Roman" w:hAnsi="Times New Roman" w:cs="Times New Roman"/>
          <w:sz w:val="24"/>
          <w:szCs w:val="24"/>
          <w:lang w:eastAsia="lt-LT"/>
        </w:rPr>
        <w:t>Duomenų subjekto prašymą įgyvendinti jo, kaip duomenų subjekto, teises Įstaigos darbuotojas, vykdantis asmens duomenų teisinės apsaugos reikalavimų laikymosi Įstaigoje kontrolės funkcijas, išnagrinėja ir atsakymą pateikia ne vėliau kaip per 30 kalendorinių dienų nuo duomenų subjekto kreipimosi.</w:t>
      </w:r>
    </w:p>
    <w:p w:rsidR="00222673" w:rsidRPr="00222673" w:rsidRDefault="00222673" w:rsidP="00222673">
      <w:pPr>
        <w:numPr>
          <w:ilvl w:val="1"/>
          <w:numId w:val="5"/>
        </w:numPr>
        <w:tabs>
          <w:tab w:val="left" w:pos="1124"/>
        </w:tabs>
        <w:spacing w:after="0" w:line="274" w:lineRule="exact"/>
        <w:ind w:left="20" w:right="60" w:firstLine="720"/>
        <w:rPr>
          <w:rFonts w:ascii="Times New Roman" w:eastAsia="Times New Roman" w:hAnsi="Times New Roman" w:cs="Times New Roman"/>
          <w:sz w:val="24"/>
          <w:szCs w:val="24"/>
        </w:rPr>
      </w:pPr>
      <w:r w:rsidRPr="00222673">
        <w:rPr>
          <w:rFonts w:ascii="Times New Roman" w:eastAsia="Times New Roman" w:hAnsi="Times New Roman" w:cs="Times New Roman"/>
          <w:sz w:val="24"/>
          <w:szCs w:val="24"/>
          <w:lang w:eastAsia="lt-LT"/>
        </w:rPr>
        <w:t xml:space="preserve">Duomenų subjekto prašymas įgyvendinti jo, kaip duomenų subjekto, teises Įstaigoje išnagrinėjamas ir atsakymas duomenų subjektui pateikiamas ne vėliau kaip per 30 kalendorinių dienų nuo duomenų subjekto kreipimosi dienos. Atsakymas duomenų subjektui pateikiamas valstybine kalba duomenų subjekto pasirinktu būdu (registruotu laišku, asmeniškai ar elektroninių </w:t>
      </w:r>
      <w:r w:rsidRPr="00222673">
        <w:rPr>
          <w:rFonts w:ascii="Times New Roman" w:eastAsia="Times New Roman" w:hAnsi="Times New Roman" w:cs="Times New Roman"/>
          <w:sz w:val="24"/>
          <w:szCs w:val="24"/>
          <w:lang w:eastAsia="lt-LT"/>
        </w:rPr>
        <w:lastRenderedPageBreak/>
        <w:t>ryšių priemonėmis). Įstaiga, dėl objekt</w:t>
      </w:r>
      <w:bookmarkStart w:id="18" w:name="_GoBack"/>
      <w:bookmarkEnd w:id="18"/>
      <w:r w:rsidRPr="00222673">
        <w:rPr>
          <w:rFonts w:ascii="Times New Roman" w:eastAsia="Times New Roman" w:hAnsi="Times New Roman" w:cs="Times New Roman"/>
          <w:sz w:val="24"/>
          <w:szCs w:val="24"/>
          <w:lang w:eastAsia="lt-LT"/>
        </w:rPr>
        <w:t>yvių priežasčių negalėdama pateikti atsakymo duomenų subjektui jo pasirinktu būdu, atsakymą pateikia registruotu paštu.</w:t>
      </w:r>
    </w:p>
    <w:p w:rsidR="00222673" w:rsidRPr="00222673" w:rsidRDefault="00222673" w:rsidP="00222673">
      <w:pPr>
        <w:numPr>
          <w:ilvl w:val="1"/>
          <w:numId w:val="5"/>
        </w:numPr>
        <w:tabs>
          <w:tab w:val="left" w:pos="1177"/>
        </w:tabs>
        <w:spacing w:after="0" w:line="274" w:lineRule="exact"/>
        <w:ind w:left="20" w:right="60" w:firstLine="720"/>
        <w:rPr>
          <w:rFonts w:ascii="Times New Roman" w:eastAsia="Times New Roman" w:hAnsi="Times New Roman" w:cs="Times New Roman"/>
          <w:sz w:val="24"/>
          <w:szCs w:val="24"/>
        </w:rPr>
      </w:pPr>
      <w:r w:rsidRPr="00222673">
        <w:rPr>
          <w:rFonts w:ascii="Times New Roman" w:eastAsia="Times New Roman" w:hAnsi="Times New Roman" w:cs="Times New Roman"/>
          <w:sz w:val="24"/>
          <w:szCs w:val="24"/>
          <w:lang w:eastAsia="lt-LT"/>
        </w:rPr>
        <w:t>Įstaiga, atsisakydama vykdyti duomenų subjekto prašymą įgyvendinti jo, kaip duomenų subjekto, teises, duomenų subjektui pateikia tokio atsisakymo motyvus.</w:t>
      </w:r>
    </w:p>
    <w:p w:rsidR="00222673" w:rsidRPr="00222673" w:rsidRDefault="00222673" w:rsidP="00222673">
      <w:pPr>
        <w:numPr>
          <w:ilvl w:val="1"/>
          <w:numId w:val="5"/>
        </w:numPr>
        <w:tabs>
          <w:tab w:val="left" w:pos="1100"/>
        </w:tabs>
        <w:spacing w:after="0" w:line="274" w:lineRule="exact"/>
        <w:ind w:left="20" w:right="20" w:firstLine="760"/>
        <w:rPr>
          <w:rFonts w:ascii="Times New Roman" w:eastAsia="Times New Roman" w:hAnsi="Times New Roman" w:cs="Times New Roman"/>
          <w:sz w:val="24"/>
          <w:szCs w:val="24"/>
        </w:rPr>
      </w:pPr>
      <w:r w:rsidRPr="00222673">
        <w:rPr>
          <w:rFonts w:ascii="Times New Roman" w:eastAsia="Times New Roman" w:hAnsi="Times New Roman" w:cs="Times New Roman"/>
          <w:sz w:val="24"/>
          <w:szCs w:val="24"/>
          <w:lang w:eastAsia="lt-LT"/>
        </w:rPr>
        <w:t>Duomenų subjektas gali skųsti Įstaigos veiksmus (neveikimą), susijusius su duomenų subjekto teisių įgyvendinimu, Valstybinei asmens duomenų apsaugos inspekcijai per pagal Reglamento (ES) 2016/679 77 straipsnio 1 dalies nustatytus reikalavimus ir Asmens duomenų teisinės apsaugos įstatymo 23 straipsnyje nustatytus terminus.</w:t>
      </w:r>
    </w:p>
    <w:p w:rsidR="00222673" w:rsidRPr="00222673" w:rsidRDefault="00222673" w:rsidP="00222673">
      <w:pPr>
        <w:numPr>
          <w:ilvl w:val="1"/>
          <w:numId w:val="5"/>
        </w:numPr>
        <w:tabs>
          <w:tab w:val="left" w:pos="1130"/>
        </w:tabs>
        <w:spacing w:after="0" w:line="274" w:lineRule="exact"/>
        <w:ind w:left="20" w:firstLine="760"/>
        <w:rPr>
          <w:rFonts w:ascii="Times New Roman" w:eastAsia="Times New Roman" w:hAnsi="Times New Roman" w:cs="Times New Roman"/>
          <w:sz w:val="24"/>
          <w:szCs w:val="24"/>
        </w:rPr>
      </w:pPr>
      <w:r w:rsidRPr="00222673">
        <w:rPr>
          <w:rFonts w:ascii="Times New Roman" w:eastAsia="Times New Roman" w:hAnsi="Times New Roman" w:cs="Times New Roman"/>
          <w:sz w:val="24"/>
          <w:szCs w:val="24"/>
          <w:lang w:eastAsia="lt-LT"/>
        </w:rPr>
        <w:t>Duomenų subjekto teisės Įstaigoje įgyvendinamos neatlygintinai.</w:t>
      </w:r>
    </w:p>
    <w:p w:rsidR="00222673" w:rsidRPr="00222673" w:rsidRDefault="00222673" w:rsidP="00222673">
      <w:pPr>
        <w:numPr>
          <w:ilvl w:val="1"/>
          <w:numId w:val="5"/>
        </w:numPr>
        <w:tabs>
          <w:tab w:val="left" w:pos="1095"/>
        </w:tabs>
        <w:spacing w:after="0" w:line="274" w:lineRule="exact"/>
        <w:ind w:left="20" w:right="20" w:firstLine="760"/>
        <w:rPr>
          <w:rFonts w:ascii="Times New Roman" w:eastAsia="Times New Roman" w:hAnsi="Times New Roman" w:cs="Times New Roman"/>
          <w:sz w:val="24"/>
          <w:szCs w:val="24"/>
        </w:rPr>
      </w:pPr>
      <w:r w:rsidRPr="00222673">
        <w:rPr>
          <w:rFonts w:ascii="Times New Roman" w:eastAsia="Times New Roman" w:hAnsi="Times New Roman" w:cs="Times New Roman"/>
          <w:sz w:val="24"/>
          <w:szCs w:val="24"/>
          <w:lang w:eastAsia="lt-LT"/>
        </w:rPr>
        <w:t>Įstaiga užtikrina, kad visa reikalinga informacija duomenų subjektui būtų pateikiama aiškiai ir suprantamai.</w:t>
      </w:r>
    </w:p>
    <w:p w:rsidR="00222673" w:rsidRPr="00222673" w:rsidRDefault="00222673" w:rsidP="00222673">
      <w:pPr>
        <w:numPr>
          <w:ilvl w:val="1"/>
          <w:numId w:val="5"/>
        </w:numPr>
        <w:tabs>
          <w:tab w:val="left" w:pos="1110"/>
        </w:tabs>
        <w:spacing w:after="233" w:line="274" w:lineRule="exact"/>
        <w:ind w:left="20" w:right="20" w:firstLine="760"/>
        <w:rPr>
          <w:rFonts w:ascii="Times New Roman" w:eastAsia="Times New Roman" w:hAnsi="Times New Roman" w:cs="Times New Roman"/>
          <w:sz w:val="24"/>
          <w:szCs w:val="24"/>
        </w:rPr>
      </w:pPr>
      <w:r w:rsidRPr="00222673">
        <w:rPr>
          <w:rFonts w:ascii="Times New Roman" w:eastAsia="Times New Roman" w:hAnsi="Times New Roman" w:cs="Times New Roman"/>
          <w:sz w:val="24"/>
          <w:szCs w:val="24"/>
          <w:lang w:eastAsia="lt-LT"/>
        </w:rPr>
        <w:t>Įstaiga, įgyvendindama duomenų subjekto teises, užtikrina, kad nebūtų pažeista kitų asmenų teisė į privataus gyvenimo neliečiamumą.</w:t>
      </w:r>
    </w:p>
    <w:p w:rsidR="00222673" w:rsidRPr="00222673" w:rsidRDefault="00222673" w:rsidP="00222673">
      <w:pPr>
        <w:keepNext/>
        <w:keepLines/>
        <w:spacing w:after="236" w:line="283" w:lineRule="exact"/>
        <w:outlineLvl w:val="0"/>
        <w:rPr>
          <w:rFonts w:ascii="Times New Roman" w:eastAsia="Times New Roman" w:hAnsi="Times New Roman" w:cs="Times New Roman"/>
          <w:b/>
          <w:bCs/>
          <w:sz w:val="24"/>
          <w:szCs w:val="24"/>
        </w:rPr>
      </w:pPr>
      <w:bookmarkStart w:id="19" w:name="bookmark18"/>
      <w:r w:rsidRPr="00222673">
        <w:rPr>
          <w:rFonts w:ascii="Times New Roman" w:eastAsia="Times New Roman" w:hAnsi="Times New Roman" w:cs="Times New Roman"/>
          <w:b/>
          <w:bCs/>
          <w:sz w:val="24"/>
          <w:szCs w:val="24"/>
          <w:lang w:eastAsia="lt-LT"/>
        </w:rPr>
        <w:t>VIII SKYRIUS BAIGIAMOSIOS NUOSTATOS</w:t>
      </w:r>
      <w:bookmarkEnd w:id="19"/>
    </w:p>
    <w:p w:rsidR="00222673" w:rsidRPr="00222673" w:rsidRDefault="00222673" w:rsidP="00222673">
      <w:pPr>
        <w:numPr>
          <w:ilvl w:val="1"/>
          <w:numId w:val="5"/>
        </w:numPr>
        <w:tabs>
          <w:tab w:val="left" w:pos="1162"/>
        </w:tabs>
        <w:spacing w:after="0" w:line="288" w:lineRule="exact"/>
        <w:ind w:left="20" w:right="20" w:firstLine="760"/>
        <w:rPr>
          <w:rFonts w:ascii="Times New Roman" w:eastAsia="Times New Roman" w:hAnsi="Times New Roman" w:cs="Times New Roman"/>
          <w:sz w:val="24"/>
          <w:szCs w:val="24"/>
        </w:rPr>
      </w:pPr>
      <w:r w:rsidRPr="00222673">
        <w:rPr>
          <w:rFonts w:ascii="Times New Roman" w:eastAsia="Times New Roman" w:hAnsi="Times New Roman" w:cs="Times New Roman"/>
          <w:sz w:val="24"/>
          <w:szCs w:val="24"/>
          <w:lang w:eastAsia="lt-LT"/>
        </w:rPr>
        <w:t>Taisyklės atnaujinamos (peržiūrimos, keičiamas, papildomas, rengiamos naujos) ne račiau kaip kartą per metus arba pasikeitus teisės aktams, kurie reglamentuoja asmens duomenų tvarkymą.</w:t>
      </w:r>
    </w:p>
    <w:p w:rsidR="00222673" w:rsidRPr="00222673" w:rsidRDefault="00222673" w:rsidP="00222673">
      <w:pPr>
        <w:numPr>
          <w:ilvl w:val="1"/>
          <w:numId w:val="5"/>
        </w:numPr>
        <w:tabs>
          <w:tab w:val="left" w:pos="1148"/>
        </w:tabs>
        <w:spacing w:after="0" w:line="288" w:lineRule="exact"/>
        <w:ind w:left="20" w:right="20" w:firstLine="760"/>
        <w:rPr>
          <w:rFonts w:ascii="Times New Roman" w:eastAsia="Times New Roman" w:hAnsi="Times New Roman" w:cs="Times New Roman"/>
          <w:sz w:val="24"/>
          <w:szCs w:val="24"/>
        </w:rPr>
      </w:pPr>
      <w:r w:rsidRPr="00222673">
        <w:rPr>
          <w:rFonts w:ascii="Times New Roman" w:eastAsia="Times New Roman" w:hAnsi="Times New Roman" w:cs="Times New Roman"/>
          <w:sz w:val="24"/>
          <w:szCs w:val="24"/>
          <w:lang w:eastAsia="lt-LT"/>
        </w:rPr>
        <w:t>Darbuotojai, kurie atsakingi už asmens duomenų tvarkymą, arba darbuotojų atliekamos funkcijos sudaro galimybę sužinoti asmens duomenis, privalo vykdyti šiose taisyklėse nustatytus asmens duomenų tvarkymo reikalavimus.</w:t>
      </w:r>
    </w:p>
    <w:p w:rsidR="00222673" w:rsidRPr="00222673" w:rsidRDefault="00222673" w:rsidP="00222673">
      <w:pPr>
        <w:numPr>
          <w:ilvl w:val="1"/>
          <w:numId w:val="5"/>
        </w:numPr>
        <w:tabs>
          <w:tab w:val="left" w:pos="1148"/>
        </w:tabs>
        <w:spacing w:after="0" w:line="288" w:lineRule="exact"/>
        <w:ind w:left="20" w:right="20" w:firstLine="760"/>
        <w:rPr>
          <w:rFonts w:ascii="Times New Roman" w:eastAsia="Times New Roman" w:hAnsi="Times New Roman" w:cs="Times New Roman"/>
          <w:sz w:val="24"/>
          <w:szCs w:val="24"/>
        </w:rPr>
      </w:pPr>
      <w:r w:rsidRPr="00222673">
        <w:rPr>
          <w:rFonts w:ascii="Times New Roman" w:eastAsia="Times New Roman" w:hAnsi="Times New Roman" w:cs="Times New Roman"/>
          <w:sz w:val="24"/>
          <w:szCs w:val="24"/>
          <w:lang w:eastAsia="lt-LT"/>
        </w:rPr>
        <w:t>Įstaigos darbuotojas, vykdantis asmens duomenų teisinės apsaugos reikalavimų laikymosi Įstaigoje kontrolės funkcijas, ne rečiau kaip kartą per dvejus metus atlieka asmens duomenų tvarkymo rizikos vertinimą ir ataskaitą pateikia Įstaigos direktoriui.</w:t>
      </w:r>
    </w:p>
    <w:p w:rsidR="00222673" w:rsidRPr="00222673" w:rsidRDefault="00222673" w:rsidP="00222673">
      <w:pPr>
        <w:numPr>
          <w:ilvl w:val="1"/>
          <w:numId w:val="5"/>
        </w:numPr>
        <w:tabs>
          <w:tab w:val="left" w:pos="1100"/>
        </w:tabs>
        <w:spacing w:after="2172" w:line="288" w:lineRule="exact"/>
        <w:ind w:left="20" w:right="20" w:firstLine="760"/>
        <w:rPr>
          <w:rFonts w:ascii="Times New Roman" w:eastAsia="Times New Roman" w:hAnsi="Times New Roman" w:cs="Times New Roman"/>
          <w:sz w:val="24"/>
          <w:szCs w:val="24"/>
        </w:rPr>
      </w:pPr>
      <w:r w:rsidRPr="00222673">
        <w:rPr>
          <w:rFonts w:ascii="Times New Roman" w:eastAsia="Times New Roman" w:hAnsi="Times New Roman" w:cs="Times New Roman"/>
          <w:sz w:val="24"/>
          <w:szCs w:val="24"/>
          <w:lang w:eastAsia="lt-LT"/>
        </w:rPr>
        <w:t>Taisyklės skelbiamos Įstaigos interneto svetainėje.</w:t>
      </w:r>
      <w:r w:rsidRPr="00222673">
        <w:rPr>
          <w:rFonts w:ascii="Times New Roman" w:eastAsia="Times New Roman" w:hAnsi="Times New Roman" w:cs="Times New Roman"/>
          <w:sz w:val="24"/>
          <w:szCs w:val="24"/>
        </w:rPr>
        <w:br/>
        <w:t xml:space="preserve">             </w:t>
      </w:r>
      <w:r w:rsidRPr="00222673">
        <w:rPr>
          <w:rFonts w:ascii="Times New Roman" w:eastAsia="Times New Roman" w:hAnsi="Times New Roman" w:cs="Times New Roman"/>
          <w:sz w:val="24"/>
          <w:szCs w:val="24"/>
          <w:lang w:eastAsia="lt-LT"/>
        </w:rPr>
        <w:t>46. Už Taisyklių pažeidimą darbuotojams taikoma Lietuvos Respublikos įstatymuose numatyta atsakomybė.</w:t>
      </w:r>
    </w:p>
    <w:p w:rsidR="00222673" w:rsidRPr="00222673" w:rsidRDefault="00222673" w:rsidP="00222673">
      <w:pPr>
        <w:spacing w:after="0" w:line="240" w:lineRule="auto"/>
        <w:ind w:firstLine="5670"/>
        <w:rPr>
          <w:rFonts w:ascii="Times New Roman" w:eastAsia="Times New Roman" w:hAnsi="Times New Roman" w:cs="Times New Roman"/>
          <w:color w:val="000000"/>
          <w:sz w:val="24"/>
          <w:szCs w:val="24"/>
          <w:lang w:eastAsia="lt-LT"/>
        </w:rPr>
      </w:pPr>
    </w:p>
    <w:p w:rsidR="00F14291" w:rsidRPr="00222673" w:rsidRDefault="00F14291" w:rsidP="00222673">
      <w:pPr>
        <w:rPr>
          <w:rFonts w:ascii="Times New Roman" w:hAnsi="Times New Roman" w:cs="Times New Roman"/>
          <w:sz w:val="24"/>
          <w:szCs w:val="24"/>
        </w:rPr>
      </w:pPr>
    </w:p>
    <w:sectPr w:rsidR="00F14291" w:rsidRPr="00222673">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232" w:rsidRDefault="00455232" w:rsidP="00222673">
      <w:pPr>
        <w:spacing w:after="0" w:line="240" w:lineRule="auto"/>
      </w:pPr>
      <w:r>
        <w:separator/>
      </w:r>
    </w:p>
  </w:endnote>
  <w:endnote w:type="continuationSeparator" w:id="0">
    <w:p w:rsidR="00455232" w:rsidRDefault="00455232" w:rsidP="00222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Microsoft Sans Serif">
    <w:panose1 w:val="020B0604020202020204"/>
    <w:charset w:val="BA"/>
    <w:family w:val="swiss"/>
    <w:pitch w:val="variable"/>
    <w:sig w:usb0="E5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232" w:rsidRDefault="00455232" w:rsidP="00222673">
      <w:pPr>
        <w:spacing w:after="0" w:line="240" w:lineRule="auto"/>
      </w:pPr>
      <w:r>
        <w:separator/>
      </w:r>
    </w:p>
  </w:footnote>
  <w:footnote w:type="continuationSeparator" w:id="0">
    <w:p w:rsidR="00455232" w:rsidRDefault="00455232" w:rsidP="002226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upperRoman"/>
      <w:lvlText w:val="%4"/>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2.%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5."/>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00000002"/>
    <w:lvl w:ilvl="0">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00000005"/>
    <w:multiLevelType w:val="multilevel"/>
    <w:tmpl w:val="00000004"/>
    <w:lvl w:ilvl="0">
      <w:start w:val="2"/>
      <w:numFmt w:val="decimal"/>
      <w:lvlText w:val="7.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4"/>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4"/>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4"/>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4"/>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4"/>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4"/>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4"/>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4"/>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3" w15:restartNumberingAfterBreak="0">
    <w:nsid w:val="00000007"/>
    <w:multiLevelType w:val="multilevel"/>
    <w:tmpl w:val="00000006"/>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5"/>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8"/>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15:restartNumberingAfterBreak="0">
    <w:nsid w:val="00000009"/>
    <w:multiLevelType w:val="multilevel"/>
    <w:tmpl w:val="00000008"/>
    <w:lvl w:ilvl="0">
      <w:start w:val="1"/>
      <w:numFmt w:val="decimal"/>
      <w:lvlText w:val="23.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673"/>
    <w:rsid w:val="00222673"/>
    <w:rsid w:val="00455232"/>
    <w:rsid w:val="00F142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B7FDE1-6E2D-4B6B-A1EF-3900921A7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226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22673"/>
  </w:style>
  <w:style w:type="paragraph" w:styleId="Porat">
    <w:name w:val="footer"/>
    <w:basedOn w:val="prastasis"/>
    <w:link w:val="PoratDiagrama"/>
    <w:uiPriority w:val="99"/>
    <w:unhideWhenUsed/>
    <w:rsid w:val="0022267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22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16876</Words>
  <Characters>9620</Characters>
  <Application>Microsoft Office Word</Application>
  <DocSecurity>0</DocSecurity>
  <Lines>80</Lines>
  <Paragraphs>52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Darželis10</dc:creator>
  <cp:keywords/>
  <dc:description/>
  <cp:lastModifiedBy>Darželis10</cp:lastModifiedBy>
  <cp:revision>1</cp:revision>
  <dcterms:created xsi:type="dcterms:W3CDTF">2018-09-18T08:34:00Z</dcterms:created>
  <dcterms:modified xsi:type="dcterms:W3CDTF">2018-09-18T08:35:00Z</dcterms:modified>
</cp:coreProperties>
</file>